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34A4" w14:textId="77777777" w:rsidR="00D432AB" w:rsidRPr="00D6459C" w:rsidRDefault="00D432AB">
      <w:pPr>
        <w:autoSpaceDE w:val="0"/>
        <w:autoSpaceDN w:val="0"/>
        <w:spacing w:after="78" w:line="220" w:lineRule="exact"/>
        <w:rPr>
          <w:lang w:val="ru-RU"/>
        </w:rPr>
      </w:pPr>
    </w:p>
    <w:p w14:paraId="027A0D4C" w14:textId="77777777" w:rsidR="001F0DAC" w:rsidRDefault="00CF3CF0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Муниципальное автономное общеобразовательное учреждение «Школа №1»</w:t>
      </w:r>
      <w:r w:rsidR="00D6459C">
        <w:rPr>
          <w:rFonts w:ascii="Times New Roman" w:eastAsia="Times New Roman" w:hAnsi="Times New Roman"/>
          <w:color w:val="000000"/>
          <w:sz w:val="24"/>
          <w:lang w:val="ru-RU"/>
        </w:rPr>
        <w:t xml:space="preserve">      </w:t>
      </w: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0A855338" w14:textId="2243149A" w:rsidR="00D6459C" w:rsidRDefault="00CF3CF0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Камышловского</w:t>
      </w:r>
      <w:proofErr w:type="spellEnd"/>
      <w:r w:rsidR="00D6459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городского округа</w:t>
      </w:r>
    </w:p>
    <w:p w14:paraId="488A97F0" w14:textId="77777777" w:rsidR="001F0DAC" w:rsidRDefault="00CF3CF0" w:rsidP="001F0DAC">
      <w:pPr>
        <w:autoSpaceDE w:val="0"/>
        <w:autoSpaceDN w:val="0"/>
        <w:spacing w:after="0"/>
        <w:jc w:val="center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имени Героя Советского Союза Бориса Самуиловича </w:t>
      </w:r>
      <w:proofErr w:type="spellStart"/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="00D6459C">
        <w:rPr>
          <w:lang w:val="ru-RU"/>
        </w:rPr>
        <w:t xml:space="preserve">                                                  </w:t>
      </w:r>
    </w:p>
    <w:p w14:paraId="37D64471" w14:textId="1F5CDCAD" w:rsidR="00D432AB" w:rsidRDefault="00D6459C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>(</w:t>
      </w:r>
      <w:r w:rsidR="00CF3CF0" w:rsidRPr="00CF3CF0">
        <w:rPr>
          <w:rFonts w:ascii="Times New Roman" w:eastAsia="Times New Roman" w:hAnsi="Times New Roman"/>
          <w:color w:val="000000"/>
          <w:sz w:val="24"/>
          <w:lang w:val="ru-RU"/>
        </w:rPr>
        <w:t>МАОУ «Школа № 1» КГО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14:paraId="320C6643" w14:textId="77777777" w:rsidR="00464ADB" w:rsidRDefault="00464ADB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0BBEF8F" w14:textId="77777777" w:rsidR="00464ADB" w:rsidRDefault="00464ADB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4E204E8" w14:textId="77777777" w:rsidR="00464ADB" w:rsidRDefault="00464ADB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1BD4040" w14:textId="77777777" w:rsidR="001F0DAC" w:rsidRDefault="001F0DAC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F87EF67" w14:textId="77777777" w:rsidR="00C7007A" w:rsidRDefault="00C7007A" w:rsidP="001F0DAC">
      <w:pPr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CF81657" w14:textId="77777777" w:rsidR="00C7007A" w:rsidRDefault="00C7007A" w:rsidP="001F0DAC">
      <w:pPr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47DCBDE" w14:textId="427BFCAB" w:rsidR="00C7007A" w:rsidRDefault="00C7007A" w:rsidP="001F0DAC">
      <w:pPr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РАССМОТРЕНА                                                                </w:t>
      </w:r>
      <w:r w:rsidR="001F0DAC"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СОГЛАСОВАНА</w:t>
      </w:r>
    </w:p>
    <w:p w14:paraId="3902C955" w14:textId="202CC54D" w:rsidR="00C7007A" w:rsidRDefault="00C7007A" w:rsidP="001F0DAC">
      <w:pPr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заседании ШМО                                              </w:t>
      </w:r>
      <w:r w:rsidR="001F0DAC">
        <w:rPr>
          <w:rFonts w:ascii="Times New Roman" w:eastAsia="Times New Roman" w:hAnsi="Times New Roman"/>
          <w:color w:val="000000"/>
          <w:sz w:val="24"/>
          <w:lang w:val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Заместитель директора по УВР</w:t>
      </w:r>
    </w:p>
    <w:p w14:paraId="3AF298DF" w14:textId="2C03187A" w:rsidR="00C7007A" w:rsidRPr="00C7007A" w:rsidRDefault="00C7007A" w:rsidP="001F0DAC">
      <w:pPr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_____________</w:t>
      </w:r>
      <w:r w:rsidRPr="00C7007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Л.Ю. Борисова                          </w:t>
      </w:r>
      <w:r w:rsidR="001F0DAC">
        <w:rPr>
          <w:rFonts w:ascii="Times New Roman" w:eastAsia="Times New Roman" w:hAnsi="Times New Roman"/>
          <w:color w:val="000000"/>
          <w:sz w:val="24"/>
          <w:lang w:val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_______________</w:t>
      </w:r>
      <w:r w:rsidRPr="00C7007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Л.В. Анциферова</w:t>
      </w:r>
    </w:p>
    <w:p w14:paraId="07DF786F" w14:textId="3AEBE028" w:rsidR="00C7007A" w:rsidRDefault="00C7007A" w:rsidP="001F0DAC">
      <w:pPr>
        <w:autoSpaceDE w:val="0"/>
        <w:autoSpaceDN w:val="0"/>
        <w:spacing w:after="0"/>
        <w:rPr>
          <w:lang w:val="ru-RU"/>
        </w:rPr>
      </w:pPr>
      <w:r>
        <w:rPr>
          <w:lang w:val="ru-RU"/>
        </w:rPr>
        <w:t xml:space="preserve">Протокол заседания                                                                         </w:t>
      </w:r>
      <w:r w:rsidR="001F0DAC">
        <w:rPr>
          <w:lang w:val="ru-RU"/>
        </w:rPr>
        <w:t xml:space="preserve">      </w:t>
      </w:r>
      <w:r>
        <w:rPr>
          <w:lang w:val="ru-RU"/>
        </w:rPr>
        <w:t xml:space="preserve">  28 августа 2022                              </w:t>
      </w:r>
    </w:p>
    <w:p w14:paraId="231BF080" w14:textId="06032AE3" w:rsidR="00C7007A" w:rsidRPr="00C7007A" w:rsidRDefault="00C7007A" w:rsidP="001F0DAC">
      <w:pPr>
        <w:autoSpaceDE w:val="0"/>
        <w:autoSpaceDN w:val="0"/>
        <w:spacing w:after="0"/>
        <w:rPr>
          <w:lang w:val="ru-RU"/>
        </w:rPr>
      </w:pPr>
      <w:r>
        <w:rPr>
          <w:lang w:val="ru-RU"/>
        </w:rPr>
        <w:t>От</w:t>
      </w:r>
      <w:r w:rsidR="001F0DAC">
        <w:rPr>
          <w:lang w:val="ru-RU"/>
        </w:rPr>
        <w:t xml:space="preserve"> </w:t>
      </w:r>
      <w:r>
        <w:rPr>
          <w:lang w:val="ru-RU"/>
        </w:rPr>
        <w:t>25.08.2022 №13</w:t>
      </w:r>
    </w:p>
    <w:p w14:paraId="4AF486A0" w14:textId="77777777" w:rsidR="001F0DAC" w:rsidRDefault="00C7007A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</w:t>
      </w:r>
      <w:r w:rsidR="00AD596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</w:t>
      </w:r>
    </w:p>
    <w:p w14:paraId="49655730" w14:textId="77777777" w:rsidR="001F0DAC" w:rsidRDefault="001F0DAC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D731184" w14:textId="77777777" w:rsidR="001F0DAC" w:rsidRDefault="001F0DAC" w:rsidP="00BC17DA">
      <w:pPr>
        <w:autoSpaceDE w:val="0"/>
        <w:autoSpaceDN w:val="0"/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B89E4B2" w14:textId="77777777" w:rsidR="001F0DAC" w:rsidRDefault="001F0DAC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8BC804F" w14:textId="77777777" w:rsidR="001F0DAC" w:rsidRDefault="001F0DAC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1E61E7E" w14:textId="4F587E25" w:rsidR="00C7007A" w:rsidRPr="001F0DAC" w:rsidRDefault="00D6459C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</w:pPr>
      <w:r w:rsidRPr="001F0DAC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Р</w:t>
      </w:r>
      <w:r w:rsidR="001F0DAC" w:rsidRPr="001F0DAC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абочая программа</w:t>
      </w:r>
    </w:p>
    <w:p w14:paraId="742C7FE4" w14:textId="6CBF738B" w:rsidR="00D432AB" w:rsidRPr="001F0DAC" w:rsidRDefault="001F0DAC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</w:pPr>
      <w:r w:rsidRPr="001F0DAC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У</w:t>
      </w:r>
      <w:r w:rsidR="00C7007A" w:rsidRPr="001F0DAC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 xml:space="preserve">чебного предмета </w:t>
      </w:r>
      <w:r w:rsidRPr="001F0DAC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«математика»</w:t>
      </w:r>
    </w:p>
    <w:p w14:paraId="6A334FE7" w14:textId="77777777" w:rsidR="00AD5968" w:rsidRPr="001F0DAC" w:rsidRDefault="00AD5968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</w:pPr>
    </w:p>
    <w:p w14:paraId="4D8D4E6C" w14:textId="77777777" w:rsidR="00464ADB" w:rsidRDefault="00464ADB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1066897" w14:textId="77777777" w:rsidR="00464ADB" w:rsidRDefault="00464ADB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DE73D27" w14:textId="49E92463" w:rsidR="00464ADB" w:rsidRDefault="00464ADB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025CA40" w14:textId="14CCBC64" w:rsidR="001F0DAC" w:rsidRDefault="001F0DAC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D63F237" w14:textId="77777777" w:rsidR="001F0DAC" w:rsidRDefault="001F0DAC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B21C1E9" w14:textId="77777777" w:rsidR="00464ADB" w:rsidRDefault="00464ADB" w:rsidP="001F0DAC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918B8B8" w14:textId="77777777" w:rsidR="00AD5968" w:rsidRPr="00AD5968" w:rsidRDefault="00AD5968" w:rsidP="001F0DAC">
      <w:pPr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</w:t>
      </w:r>
      <w:r w:rsidRPr="00AD5968">
        <w:rPr>
          <w:rFonts w:ascii="Times New Roman" w:eastAsia="Times New Roman" w:hAnsi="Times New Roman"/>
          <w:color w:val="000000"/>
          <w:sz w:val="24"/>
          <w:lang w:val="ru-RU"/>
        </w:rPr>
        <w:t xml:space="preserve">ФГОС                                                                                     </w:t>
      </w:r>
      <w:proofErr w:type="spellStart"/>
      <w:r w:rsidRPr="00AD5968">
        <w:rPr>
          <w:rFonts w:ascii="Times New Roman" w:eastAsia="Times New Roman" w:hAnsi="Times New Roman"/>
          <w:color w:val="000000"/>
          <w:sz w:val="24"/>
          <w:lang w:val="ru-RU"/>
        </w:rPr>
        <w:t>ФГОС</w:t>
      </w:r>
      <w:proofErr w:type="spellEnd"/>
      <w:r w:rsidRPr="00AD5968">
        <w:rPr>
          <w:rFonts w:ascii="Times New Roman" w:eastAsia="Times New Roman" w:hAnsi="Times New Roman"/>
          <w:color w:val="000000"/>
          <w:sz w:val="24"/>
          <w:lang w:val="ru-RU"/>
        </w:rPr>
        <w:t xml:space="preserve"> НОО</w:t>
      </w:r>
    </w:p>
    <w:p w14:paraId="44736A12" w14:textId="77777777" w:rsidR="00AD5968" w:rsidRDefault="00AD5968" w:rsidP="001F0DAC">
      <w:pPr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</w:t>
      </w:r>
      <w:r w:rsidRPr="00AD596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Приказ </w:t>
      </w:r>
      <w:proofErr w:type="spellStart"/>
      <w:r w:rsidRPr="00AD5968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AD5968">
        <w:rPr>
          <w:rFonts w:ascii="Times New Roman" w:eastAsia="Times New Roman" w:hAnsi="Times New Roman"/>
          <w:color w:val="000000"/>
          <w:sz w:val="24"/>
          <w:lang w:val="ru-RU"/>
        </w:rPr>
        <w:t xml:space="preserve">  России от 31.05.2021 №287    </w:t>
      </w:r>
    </w:p>
    <w:p w14:paraId="1AB91EDD" w14:textId="354994B3" w:rsidR="00AD5968" w:rsidRDefault="00AD5968" w:rsidP="001F0DAC">
      <w:pPr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Уровень образование                                начальное общее образование</w:t>
      </w:r>
    </w:p>
    <w:p w14:paraId="4AE1D475" w14:textId="7B84A892" w:rsidR="00AD5968" w:rsidRDefault="00AD5968" w:rsidP="001F0DAC">
      <w:pPr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Уровень изучения                                     базовый</w:t>
      </w:r>
    </w:p>
    <w:p w14:paraId="54A073FB" w14:textId="2B43DF5A" w:rsidR="00AD5968" w:rsidRDefault="00AD5968" w:rsidP="001F0DAC">
      <w:pPr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Нормативный срок изучения                   4 года</w:t>
      </w:r>
    </w:p>
    <w:p w14:paraId="2A8E381B" w14:textId="26D4C734" w:rsidR="00AD5968" w:rsidRDefault="00AD5968" w:rsidP="001F0DAC">
      <w:pPr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Классы                                                        1-4 </w:t>
      </w:r>
    </w:p>
    <w:p w14:paraId="2D0B2812" w14:textId="78449E95" w:rsidR="00AD5968" w:rsidRPr="00AD5968" w:rsidRDefault="00AD5968" w:rsidP="001F0DAC">
      <w:pPr>
        <w:autoSpaceDE w:val="0"/>
        <w:autoSpaceDN w:val="0"/>
        <w:spacing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Объем аудиторной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нагрузки:ч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540 ч</w:t>
      </w:r>
      <w:r w:rsidRPr="00AD5968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</w:t>
      </w:r>
    </w:p>
    <w:p w14:paraId="200D003A" w14:textId="77777777" w:rsidR="00D432AB" w:rsidRPr="00CF3CF0" w:rsidRDefault="00D432AB">
      <w:pPr>
        <w:rPr>
          <w:lang w:val="ru-RU"/>
        </w:rPr>
        <w:sectPr w:rsidR="00D432AB" w:rsidRPr="00CF3CF0" w:rsidSect="00122299">
          <w:headerReference w:type="default" r:id="rId8"/>
          <w:pgSz w:w="11900" w:h="16840"/>
          <w:pgMar w:top="1134" w:right="843" w:bottom="558" w:left="1701" w:header="720" w:footer="720" w:gutter="0"/>
          <w:cols w:space="720" w:equalWidth="0">
            <w:col w:w="10391" w:space="0"/>
          </w:cols>
          <w:titlePg/>
          <w:docGrid w:linePitch="360"/>
        </w:sectPr>
      </w:pPr>
    </w:p>
    <w:sdt>
      <w:sdtPr>
        <w:rPr>
          <w:rFonts w:ascii="Times New Roman" w:hAnsi="Times New Roman" w:cs="Times New Roman"/>
          <w:color w:val="auto"/>
          <w:lang w:val="ru-RU"/>
        </w:rPr>
        <w:id w:val="-536432718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  <w:lang w:val="en-US"/>
        </w:rPr>
      </w:sdtEndPr>
      <w:sdtContent>
        <w:p w14:paraId="21DA1C22" w14:textId="752E78B7" w:rsidR="00BC17DA" w:rsidRDefault="00BC17DA" w:rsidP="00BC17DA">
          <w:pPr>
            <w:pStyle w:val="aff"/>
            <w:spacing w:before="0"/>
            <w:jc w:val="center"/>
            <w:rPr>
              <w:rFonts w:ascii="Times New Roman" w:hAnsi="Times New Roman" w:cs="Times New Roman"/>
              <w:color w:val="auto"/>
              <w:lang w:val="ru-RU"/>
            </w:rPr>
          </w:pPr>
          <w:r w:rsidRPr="00BC17DA">
            <w:rPr>
              <w:rFonts w:ascii="Times New Roman" w:hAnsi="Times New Roman" w:cs="Times New Roman"/>
              <w:color w:val="auto"/>
              <w:lang w:val="ru-RU"/>
            </w:rPr>
            <w:t>Оглавление</w:t>
          </w:r>
        </w:p>
        <w:p w14:paraId="0BE57CE8" w14:textId="77777777" w:rsidR="00BC17DA" w:rsidRPr="00BC17DA" w:rsidRDefault="00BC17DA" w:rsidP="00BC17DA">
          <w:pPr>
            <w:rPr>
              <w:lang w:val="ru-RU"/>
            </w:rPr>
          </w:pPr>
        </w:p>
        <w:p w14:paraId="68833F88" w14:textId="727427C6" w:rsidR="00BC17DA" w:rsidRPr="00BC17DA" w:rsidRDefault="00BC17DA" w:rsidP="00BC17DA">
          <w:pPr>
            <w:pStyle w:val="14"/>
            <w:tabs>
              <w:tab w:val="right" w:leader="dot" w:pos="9672"/>
            </w:tabs>
            <w:spacing w:after="0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C17D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C17D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C17D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8129007" w:history="1">
            <w:r w:rsidRPr="00BC17DA">
              <w:rPr>
                <w:rStyle w:val="aff8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Пояснительная записка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_Toc118129007 \h </w:instrTex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293BD8" w14:textId="5202A187" w:rsidR="00BC17DA" w:rsidRPr="00BC17DA" w:rsidRDefault="00BC17DA" w:rsidP="00BC17DA">
          <w:pPr>
            <w:pStyle w:val="14"/>
            <w:tabs>
              <w:tab w:val="right" w:leader="dot" w:pos="9672"/>
            </w:tabs>
            <w:spacing w:after="0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8129008" w:history="1">
            <w:r w:rsidRPr="00BC17DA">
              <w:rPr>
                <w:rStyle w:val="aff8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Содержание учебного предмета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_Toc118129008 \h </w:instrTex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E99579" w14:textId="2F1A10EA" w:rsidR="00BC17DA" w:rsidRPr="00BC17DA" w:rsidRDefault="00BC17DA" w:rsidP="00BC17DA">
          <w:pPr>
            <w:pStyle w:val="14"/>
            <w:tabs>
              <w:tab w:val="right" w:leader="dot" w:pos="9672"/>
            </w:tabs>
            <w:spacing w:after="0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8129009" w:history="1">
            <w:r w:rsidRPr="00BC17DA">
              <w:rPr>
                <w:rStyle w:val="aff8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Планируемые образовательные результаты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_Toc118129009 \h </w:instrTex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183227" w14:textId="788FD1E0" w:rsidR="00BC17DA" w:rsidRPr="00BC17DA" w:rsidRDefault="00BC17DA" w:rsidP="00BC17DA">
          <w:pPr>
            <w:pStyle w:val="14"/>
            <w:tabs>
              <w:tab w:val="right" w:leader="dot" w:pos="9672"/>
            </w:tabs>
            <w:spacing w:after="0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8129010" w:history="1">
            <w:r w:rsidRPr="00BC17DA">
              <w:rPr>
                <w:rStyle w:val="aff8"/>
                <w:rFonts w:ascii="Times New Roman" w:hAnsi="Times New Roman" w:cs="Times New Roman"/>
                <w:noProof/>
                <w:color w:val="auto"/>
                <w:w w:val="101"/>
                <w:sz w:val="24"/>
                <w:szCs w:val="24"/>
              </w:rPr>
              <w:t>Тематическое планирование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_Toc118129010 \h </w:instrTex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48CAED" w14:textId="33E5915E" w:rsidR="00BC17DA" w:rsidRPr="00BC17DA" w:rsidRDefault="00BC17DA" w:rsidP="00BC17DA">
          <w:pPr>
            <w:pStyle w:val="14"/>
            <w:tabs>
              <w:tab w:val="right" w:leader="dot" w:pos="9672"/>
            </w:tabs>
            <w:spacing w:after="0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8129011" w:history="1">
            <w:r w:rsidRPr="00BC17DA">
              <w:rPr>
                <w:rStyle w:val="aff8"/>
                <w:rFonts w:ascii="Times New Roman" w:hAnsi="Times New Roman" w:cs="Times New Roman"/>
                <w:noProof/>
                <w:color w:val="auto"/>
                <w:w w:val="97"/>
                <w:sz w:val="24"/>
                <w:szCs w:val="24"/>
              </w:rPr>
              <w:t>Поурочное планирование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_Toc118129011 \h </w:instrTex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9DA7E2" w14:textId="597DA935" w:rsidR="00BC17DA" w:rsidRPr="00BC17DA" w:rsidRDefault="00BC17DA" w:rsidP="00BC17DA">
          <w:pPr>
            <w:pStyle w:val="14"/>
            <w:tabs>
              <w:tab w:val="right" w:leader="dot" w:pos="9672"/>
            </w:tabs>
            <w:spacing w:after="0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8129012" w:history="1">
            <w:r w:rsidRPr="00BC17DA">
              <w:rPr>
                <w:rStyle w:val="aff8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Учебно-методическое обеспечение образовательного процесса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_Toc118129012 \h </w:instrTex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3E755F" w14:textId="6BCE6825" w:rsidR="00BC17DA" w:rsidRPr="00BC17DA" w:rsidRDefault="00BC17DA" w:rsidP="00BC17DA">
          <w:pPr>
            <w:pStyle w:val="14"/>
            <w:tabs>
              <w:tab w:val="right" w:leader="dot" w:pos="9672"/>
            </w:tabs>
            <w:spacing w:after="0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8129013" w:history="1">
            <w:r w:rsidRPr="00BC17DA">
              <w:rPr>
                <w:rStyle w:val="aff8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Материально-техническое обеспечение образовательного процесса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_Toc118129013 \h </w:instrTex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BC17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75F91A" w14:textId="687E349F" w:rsidR="00BC17DA" w:rsidRPr="00BC17DA" w:rsidRDefault="00BC17DA" w:rsidP="00BC17DA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C17D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83FB093" w14:textId="77777777" w:rsidR="00BC17DA" w:rsidRDefault="00BC17D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6186E572" w14:textId="0CDA2810" w:rsidR="00D432AB" w:rsidRPr="001F0DAC" w:rsidRDefault="001F0DAC" w:rsidP="001F0DA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_Toc118129007"/>
      <w:r w:rsidRPr="001F0DAC">
        <w:rPr>
          <w:rFonts w:ascii="Times New Roman" w:hAnsi="Times New Roman" w:cs="Times New Roman"/>
          <w:color w:val="auto"/>
          <w:lang w:val="ru-RU"/>
        </w:rPr>
        <w:lastRenderedPageBreak/>
        <w:t>Пояснительная записка</w:t>
      </w:r>
      <w:bookmarkEnd w:id="0"/>
    </w:p>
    <w:p w14:paraId="50AF6C28" w14:textId="74D525AD" w:rsidR="001F0DAC" w:rsidRDefault="001F0DAC" w:rsidP="001F0DAC">
      <w:pPr>
        <w:rPr>
          <w:lang w:val="ru-RU"/>
        </w:rPr>
      </w:pPr>
    </w:p>
    <w:p w14:paraId="30135450" w14:textId="77777777" w:rsidR="001F0DAC" w:rsidRPr="001F0DAC" w:rsidRDefault="001F0DAC" w:rsidP="001F0DAC">
      <w:pPr>
        <w:rPr>
          <w:lang w:val="ru-RU"/>
        </w:rPr>
      </w:pPr>
    </w:p>
    <w:p w14:paraId="0F1D22F4" w14:textId="77777777" w:rsidR="00D432AB" w:rsidRPr="00CF3CF0" w:rsidRDefault="00CF3CF0" w:rsidP="001F0DAC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6BD2AAA1" w14:textId="77777777" w:rsidR="00D432AB" w:rsidRPr="00CF3CF0" w:rsidRDefault="00CF3CF0" w:rsidP="001F0DAC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14:paraId="0BE8C0FA" w14:textId="70963B47" w:rsidR="00D432AB" w:rsidRPr="00CF3CF0" w:rsidRDefault="00CF3CF0" w:rsidP="001F0DAC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7B3FEC3E" w14:textId="77777777" w:rsidR="00D432AB" w:rsidRPr="00CF3CF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lang w:val="ru-RU"/>
        </w:rPr>
        <w:tab/>
      </w: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5E56F3EB" w14:textId="77777777" w:rsidR="00D432AB" w:rsidRPr="00CF3CF0" w:rsidRDefault="00CF3CF0" w:rsidP="001F0DAC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48D85FB4" w14:textId="4E6D182A" w:rsidR="00D432AB" w:rsidRPr="00CF3CF0" w:rsidRDefault="00CF3CF0" w:rsidP="001F0DAC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14:paraId="2FDC545C" w14:textId="77777777" w:rsidR="00D432AB" w:rsidRPr="00CF3CF0" w:rsidRDefault="00CF3CF0" w:rsidP="001F0DAC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329D0A57" w14:textId="77777777" w:rsidR="00D432AB" w:rsidRPr="00CF3CF0" w:rsidRDefault="00CF3CF0" w:rsidP="001F0DAC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CF3CF0">
        <w:rPr>
          <w:lang w:val="ru-RU"/>
        </w:rPr>
        <w:br/>
      </w: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CF3CF0">
        <w:rPr>
          <w:lang w:val="ru-RU"/>
        </w:rPr>
        <w:br/>
      </w: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14:paraId="4DA278EE" w14:textId="77777777" w:rsidR="00D432AB" w:rsidRPr="00CF3CF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lang w:val="ru-RU"/>
        </w:rPr>
        <w:tab/>
      </w: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6D062DAE" w14:textId="77777777" w:rsidR="00D432AB" w:rsidRPr="00CF3CF0" w:rsidRDefault="00CF3CF0" w:rsidP="001F0DAC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</w:t>
      </w:r>
    </w:p>
    <w:p w14:paraId="211369A5" w14:textId="77777777" w:rsidR="00D432AB" w:rsidRPr="00CF3CF0" w:rsidRDefault="00CF3CF0" w:rsidP="001F0DAC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3568027E" w14:textId="50BA448B" w:rsidR="00D432AB" w:rsidRPr="00CF3CF0" w:rsidRDefault="00CF3CF0" w:rsidP="001F0DAC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 w:rsidR="001F0DAC">
        <w:rPr>
          <w:lang w:val="ru-RU"/>
        </w:rPr>
        <w:t xml:space="preserve"> </w:t>
      </w: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14:paraId="72346A72" w14:textId="14E47093" w:rsidR="00D432AB" w:rsidRPr="00CF3CF0" w:rsidRDefault="00CF3CF0" w:rsidP="001F0DAC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5FE48CFA" w14:textId="77777777" w:rsidR="00D432AB" w:rsidRPr="00CF3CF0" w:rsidRDefault="00CF3CF0" w:rsidP="001F0DAC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5E012C82" w14:textId="77777777" w:rsidR="00D432AB" w:rsidRPr="00CF3CF0" w:rsidRDefault="00CF3CF0" w:rsidP="001F0DAC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CF3CF0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p w14:paraId="6E156153" w14:textId="77777777" w:rsidR="00D432AB" w:rsidRPr="00CF3CF0" w:rsidRDefault="00D432AB">
      <w:pPr>
        <w:rPr>
          <w:lang w:val="ru-RU"/>
        </w:rPr>
        <w:sectPr w:rsidR="00D432AB" w:rsidRPr="00CF3CF0" w:rsidSect="00122299">
          <w:pgSz w:w="11900" w:h="16840"/>
          <w:pgMar w:top="1276" w:right="1552" w:bottom="1440" w:left="1701" w:header="720" w:footer="720" w:gutter="0"/>
          <w:cols w:space="720" w:equalWidth="0">
            <w:col w:w="9682" w:space="0"/>
          </w:cols>
          <w:titlePg/>
          <w:docGrid w:linePitch="360"/>
        </w:sectPr>
      </w:pPr>
    </w:p>
    <w:p w14:paraId="4BC98292" w14:textId="0B81C7C9" w:rsidR="00D432AB" w:rsidRDefault="00BC17DA" w:rsidP="001F0DA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1" w:name="_Toc118129008"/>
      <w:r w:rsidRPr="001F0DAC">
        <w:rPr>
          <w:rFonts w:ascii="Times New Roman" w:hAnsi="Times New Roman" w:cs="Times New Roman"/>
          <w:color w:val="auto"/>
          <w:lang w:val="ru-RU"/>
        </w:rPr>
        <w:lastRenderedPageBreak/>
        <w:t>Содержание учебного предмета</w:t>
      </w:r>
      <w:bookmarkEnd w:id="1"/>
    </w:p>
    <w:p w14:paraId="7301A2A8" w14:textId="20C9EEF6" w:rsidR="001F0DAC" w:rsidRDefault="001F0DAC" w:rsidP="001F0DAC">
      <w:pPr>
        <w:rPr>
          <w:lang w:val="ru-RU"/>
        </w:rPr>
      </w:pPr>
    </w:p>
    <w:p w14:paraId="7DE10471" w14:textId="77777777" w:rsidR="001F0DAC" w:rsidRPr="001F0DAC" w:rsidRDefault="001F0DAC" w:rsidP="001F0DAC">
      <w:pPr>
        <w:rPr>
          <w:lang w:val="ru-RU"/>
        </w:rPr>
      </w:pPr>
    </w:p>
    <w:p w14:paraId="0CA2F4CE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величины</w:t>
      </w:r>
      <w:proofErr w:type="gramStart"/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»,«</w:t>
      </w:r>
      <w:proofErr w:type="gramEnd"/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Арифметические</w:t>
      </w:r>
      <w:proofErr w:type="spellEnd"/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14:paraId="62964D8A" w14:textId="5F683F28" w:rsidR="00D432AB" w:rsidRPr="001F0DAC" w:rsidRDefault="001F0DAC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0D260650" w14:textId="77777777" w:rsidR="001F0DAC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Числа и величины </w:t>
      </w:r>
    </w:p>
    <w:p w14:paraId="3B2984A5" w14:textId="3969065E" w:rsidR="00D432AB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42D27BCB" w14:textId="77777777" w:rsidR="00D432AB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1FE3EA06" w14:textId="77777777" w:rsidR="00D432AB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14:paraId="7A19BCA5" w14:textId="77777777" w:rsidR="001F0DAC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Арифметические действия </w:t>
      </w:r>
    </w:p>
    <w:p w14:paraId="0595A267" w14:textId="60AD7977" w:rsidR="00D432AB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36274435" w14:textId="77777777" w:rsidR="001F0DAC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Текстовые задачи </w:t>
      </w:r>
    </w:p>
    <w:p w14:paraId="58840210" w14:textId="0D7E0234" w:rsidR="00D432AB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400C11BE" w14:textId="77777777" w:rsidR="001F0DAC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Пространственные отношения и геометрические фигуры </w:t>
      </w:r>
    </w:p>
    <w:p w14:paraId="5B5005F0" w14:textId="6F8E4578" w:rsidR="00D432AB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2800B822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1B94ABE1" w14:textId="77777777" w:rsidR="001F0DAC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Математическая информация </w:t>
      </w:r>
    </w:p>
    <w:p w14:paraId="3EA4B210" w14:textId="647FF2DB" w:rsidR="00D432AB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4F4FF51D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Закономерность в ряду заданных объектов: её обнаружение, продолжение ряда.</w:t>
      </w:r>
    </w:p>
    <w:p w14:paraId="497B498D" w14:textId="77777777" w:rsidR="00D432AB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19C19545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328832E3" w14:textId="77777777" w:rsidR="00D432AB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Двух-</w:t>
      </w:r>
      <w:proofErr w:type="spellStart"/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трёхшаговые</w:t>
      </w:r>
      <w:proofErr w:type="spellEnd"/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2E14F87F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14:paraId="758DE54B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14:paraId="5FA2612F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наблюдать математические объекты (числа, величины) в окружающем мире; </w:t>
      </w:r>
    </w:p>
    <w:p w14:paraId="73773A7D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обнаруживать общее и различное в записи арифметических действий; </w:t>
      </w:r>
    </w:p>
    <w:p w14:paraId="400BB543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назначение и необходимость использования величин в жизни; </w:t>
      </w:r>
    </w:p>
    <w:p w14:paraId="1C359BE4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наблюдать действие измерительных приборов; </w:t>
      </w:r>
    </w:p>
    <w:p w14:paraId="00388C5C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два объекта, два числа; распределять объекты на группы по заданному основанию; </w:t>
      </w:r>
    </w:p>
    <w:p w14:paraId="146D5980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</w:p>
    <w:p w14:paraId="420F4032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вести порядковый и количественный счет (соблюдать последовательность).</w:t>
      </w:r>
    </w:p>
    <w:p w14:paraId="5E1E84F3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с информацией:</w:t>
      </w:r>
    </w:p>
    <w:p w14:paraId="53DF58EF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14:paraId="3A63AFED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читать таблицу, извлекать информацию, представленную в табличной форме.</w:t>
      </w:r>
    </w:p>
    <w:p w14:paraId="1D60EE8B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14:paraId="2AABFD00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14:paraId="2315ACD0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14:paraId="119369CD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</w:p>
    <w:p w14:paraId="5F4EA6D3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предложения относительно заданного набора объектов.</w:t>
      </w:r>
    </w:p>
    <w:p w14:paraId="6762E62F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14:paraId="58258ABD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учебную задачу, удерживать её в процессе деятельности;</w:t>
      </w:r>
    </w:p>
    <w:p w14:paraId="3348638E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действовать в соответствии с предложенным образцом, инструкцией; </w:t>
      </w:r>
    </w:p>
    <w:p w14:paraId="7B2011D4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14:paraId="1858EAA7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проверять правильность вычисления с помощью другого приёма выполнения действия.</w:t>
      </w:r>
    </w:p>
    <w:p w14:paraId="262ECD3B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Совместная деятельность:</w:t>
      </w:r>
    </w:p>
    <w:p w14:paraId="6C840BA0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участвовать в парной работе с математическим материалом; </w:t>
      </w:r>
    </w:p>
    <w:p w14:paraId="20BEE600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568A3EA1" w14:textId="20FAB3AC" w:rsidR="00D432AB" w:rsidRPr="001F0DAC" w:rsidRDefault="001F0DAC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10917BE9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Числа и величины</w:t>
      </w:r>
    </w:p>
    <w:p w14:paraId="384B4FD2" w14:textId="77777777" w:rsidR="00D432AB" w:rsidRPr="001F0DAC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3C41EB47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Величины: сравнение по массе (единица массы — кило- грамм);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14:paraId="47EBE147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Арифметические действия</w:t>
      </w:r>
    </w:p>
    <w:p w14:paraId="6DDCC5FB" w14:textId="61BA8D99" w:rsidR="00D432AB" w:rsidRPr="001F0DAC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</w:t>
      </w:r>
      <w:r w:rsidR="002300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действия вычитания Проверка результата вычисления (реальность ответа, обратное действие) </w:t>
      </w:r>
      <w:r w:rsidRPr="001F0DAC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49A422EC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38DC9193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Неизвестный компонент действия сложения, действия вычитания; его нахождение.</w:t>
      </w:r>
    </w:p>
    <w:p w14:paraId="00C98614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4E29604B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Текстовые задачи</w:t>
      </w:r>
    </w:p>
    <w:p w14:paraId="245FEB79" w14:textId="001AC8F6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0ED9582D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14:paraId="43187A4F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14:paraId="1D18F8E0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Математическая информация</w:t>
      </w:r>
    </w:p>
    <w:p w14:paraId="0C6850C8" w14:textId="3E426AD8" w:rsid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Нахождение, формулирование одного-двух </w:t>
      </w:r>
      <w:proofErr w:type="gramStart"/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общих  признаков</w:t>
      </w:r>
      <w:proofErr w:type="gramEnd"/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 </w:t>
      </w:r>
      <w:proofErr w:type="gramStart"/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повседневной  жизни</w:t>
      </w:r>
      <w:proofErr w:type="gramEnd"/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. Верные (истинные) и неверные (ложные) утверждения, со- держащие количественные, пространственные </w:t>
      </w:r>
      <w:proofErr w:type="gramStart"/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отношения,  зависимости</w:t>
      </w:r>
      <w:proofErr w:type="gramEnd"/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между числами/величинами</w:t>
      </w:r>
      <w:r w:rsid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62106A7C" w14:textId="26A11326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2AD21155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14:paraId="57EFAE23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14:paraId="20F860C3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наблюдать математические отношения (часть-целое, больше-меньше) в окружающем мире; </w:t>
      </w:r>
    </w:p>
    <w:p w14:paraId="73A4EFD4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14:paraId="51B52EB3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сравнивать группы объектов (чисел, величин, геометрических фигур) по самостоятельно</w:t>
      </w:r>
      <w:r w:rsidR="002300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выбранному основанию; </w:t>
      </w:r>
    </w:p>
    <w:p w14:paraId="669BC8BC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—  распределять (классифицировать) объекты (</w:t>
      </w:r>
      <w:proofErr w:type="gramStart"/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числа,  величины</w:t>
      </w:r>
      <w:proofErr w:type="gramEnd"/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геометрические фигуры, текстовые задачи в одно действие) на группы; </w:t>
      </w:r>
    </w:p>
    <w:p w14:paraId="05771C22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14:paraId="04E53C63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воспроизводить порядок выполнения действий в числовом выражении, содержащем </w:t>
      </w:r>
      <w:r w:rsidRPr="001F0DAC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proofErr w:type="gramStart"/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действия  сложения</w:t>
      </w:r>
      <w:proofErr w:type="gramEnd"/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и  вычитания (со скобками/без скобок); </w:t>
      </w:r>
    </w:p>
    <w:p w14:paraId="4DE776CF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устанавливать соответствие между математическим выражением и его текстовым описанием; </w:t>
      </w:r>
    </w:p>
    <w:p w14:paraId="503DDBF5" w14:textId="42B25158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подбирать примеры, подтверждающие суждение, вывод, ответ.</w:t>
      </w:r>
    </w:p>
    <w:p w14:paraId="1DC25136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Работа с информацией:</w:t>
      </w:r>
    </w:p>
    <w:p w14:paraId="512145A4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</w:p>
    <w:p w14:paraId="4796F6A4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устанавливать логику перебора вариантов для решения простейших комбинаторных задач; </w:t>
      </w:r>
    </w:p>
    <w:p w14:paraId="705E8525" w14:textId="047996B3" w:rsidR="00D432AB" w:rsidRPr="001F0DAC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дополнять модели (схемы, изображения) готовыми числовыми данными.</w:t>
      </w:r>
    </w:p>
    <w:p w14:paraId="17D2249C" w14:textId="77777777" w:rsid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14:paraId="0E416C59" w14:textId="77777777" w:rsid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комментировать ход вычислений; объяснять выбор величины, соответствующей ситуации измерения; </w:t>
      </w:r>
    </w:p>
    <w:p w14:paraId="62CECAD8" w14:textId="77777777" w:rsid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составлять текстовую задачу с заданным отношением (готовым решением) по образцу; </w:t>
      </w:r>
    </w:p>
    <w:p w14:paraId="28FAFBDA" w14:textId="77777777" w:rsid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использовать математические знаки и терминологию для описания сюжетной ситуации; </w:t>
      </w:r>
    </w:p>
    <w:p w14:paraId="779CE6FE" w14:textId="77777777" w:rsid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конструирования утверждений, выводов относительно данных объектов, отношения; </w:t>
      </w:r>
    </w:p>
    <w:p w14:paraId="6ADC8222" w14:textId="77777777" w:rsid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называть числа, величины, геометрические фигуры, обладающие заданным свойством; </w:t>
      </w:r>
    </w:p>
    <w:p w14:paraId="7F536056" w14:textId="77777777" w:rsid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записывать, читать число, числовое выражение; </w:t>
      </w:r>
    </w:p>
    <w:p w14:paraId="07515369" w14:textId="77777777" w:rsid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приводить примеры, иллюстрирующие смысл арифметического действия; </w:t>
      </w:r>
    </w:p>
    <w:p w14:paraId="7526D17A" w14:textId="71208313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конструировать утверждения с использованием слов «каждый», «все».</w:t>
      </w:r>
    </w:p>
    <w:p w14:paraId="556E8678" w14:textId="77777777" w:rsid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14:paraId="2BD86FBA" w14:textId="77777777" w:rsid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14:paraId="5E042FC7" w14:textId="77777777" w:rsid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14:paraId="0ECF08DE" w14:textId="77777777" w:rsid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14:paraId="6D3F2B08" w14:textId="47D9EFBD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находить с помощью учителя причину возникшей ошибки и трудности.</w:t>
      </w:r>
    </w:p>
    <w:p w14:paraId="0A976273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Совместная деятельность:</w:t>
      </w:r>
    </w:p>
    <w:p w14:paraId="2443CF21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14:paraId="14D4DD89" w14:textId="198F29D0" w:rsidR="00D432AB" w:rsidRPr="001F0DAC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</w:t>
      </w:r>
      <w:r w:rsidR="002300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участников, готовить презентацию (устное выступление) решения или ответа; </w:t>
      </w:r>
    </w:p>
    <w:p w14:paraId="45437ABB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14:paraId="48C826FC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выполнять прикидку и оценку результата действий, измерений); </w:t>
      </w:r>
    </w:p>
    <w:p w14:paraId="418C5D3A" w14:textId="77777777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совместно с учителем оценивать результаты выполнения общей работы.</w:t>
      </w:r>
    </w:p>
    <w:p w14:paraId="40E13F14" w14:textId="3907AD8B" w:rsidR="00D432AB" w:rsidRPr="001F0DAC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 </w:t>
      </w:r>
      <w:r w:rsidR="001F0DAC" w:rsidRPr="001F0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14:paraId="1C3DC745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Числа и величины</w:t>
      </w:r>
    </w:p>
    <w:p w14:paraId="09127637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Числа в пределах 1000: чтение, запись, сравнение, представление в виде суммы разрядных </w:t>
      </w: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слагаемых. Равенства и неравенства: чтение, составление.  Увеличение/уменьшение числа в несколько раз. Кратное сравнение чисел.</w:t>
      </w:r>
    </w:p>
    <w:p w14:paraId="244DCEC9" w14:textId="4EB0732C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Масса (единица массы — грамм); соотношение между килограммом и граммом; отношение</w:t>
      </w:r>
      <w:r w:rsid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«тяжелее/легче на/в».</w:t>
      </w:r>
    </w:p>
    <w:p w14:paraId="5802AE57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Стоимость (единицы — рубль, копейка); установление отношения «дороже/дешевле на/в».</w:t>
      </w:r>
    </w:p>
    <w:p w14:paraId="79E717B8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Соотношение «цена, количество, стоимость» в практической ситуации.</w:t>
      </w:r>
    </w:p>
    <w:p w14:paraId="3185DF10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Время (единица времени — секунда); установление отношения «быстрее/медленнее на/в».</w:t>
      </w:r>
    </w:p>
    <w:p w14:paraId="77CB2DF8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Соотношение «начало, окончание, продолжительность события» в практической ситуации.</w:t>
      </w:r>
    </w:p>
    <w:p w14:paraId="48AF7609" w14:textId="77777777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Длина (единица длины — миллиметр, километр); соотношение между величинами в пределах тысячи.</w:t>
      </w:r>
    </w:p>
    <w:p w14:paraId="0E500353" w14:textId="77777777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Площадь (единицы площади — квадратный метр, квадратный сантиметр, квадратный дециметр, квадратный метр).</w:t>
      </w:r>
    </w:p>
    <w:p w14:paraId="2E9C48A4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Арифметические действия</w:t>
      </w:r>
    </w:p>
    <w:p w14:paraId="3C9B8BFA" w14:textId="77777777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внетабличное</w:t>
      </w:r>
      <w:proofErr w:type="spellEnd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умножение, деление, действия с круглыми числами).</w:t>
      </w:r>
    </w:p>
    <w:p w14:paraId="3655CBD7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Письменное сложение, вычитание чисел в пределах 1000. Действия с числами 0 и 1.</w:t>
      </w:r>
    </w:p>
    <w:p w14:paraId="1479BEAA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1D944525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Переместительное, сочетательное свойства сложения, умножения при вычислениях.</w:t>
      </w:r>
    </w:p>
    <w:p w14:paraId="5C2D578F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Нахождение неизвестного компонента арифметического действия.</w:t>
      </w:r>
    </w:p>
    <w:p w14:paraId="5284EEDA" w14:textId="77777777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50CBFC3C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Однородные величины: сложение и вычитание.</w:t>
      </w:r>
    </w:p>
    <w:p w14:paraId="3C9857DF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Текстовые задачи</w:t>
      </w:r>
    </w:p>
    <w:p w14:paraId="3B6FEA31" w14:textId="0D89E8C2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4F782E05" w14:textId="77777777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14AEDE99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14:paraId="139E5AEB" w14:textId="77777777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Конструирование геометрических фигур (разбиение фигуры на части, составление фигуры из частей).</w:t>
      </w:r>
    </w:p>
    <w:p w14:paraId="3D1299DA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Периметр многоугольника: измерение, вычисление, запись равенства.</w:t>
      </w:r>
    </w:p>
    <w:p w14:paraId="0DA507AE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0F245CA1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Математическая информация</w:t>
      </w:r>
    </w:p>
    <w:p w14:paraId="01024BBB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Классификация объектов по двум признакам.</w:t>
      </w:r>
    </w:p>
    <w:p w14:paraId="50200419" w14:textId="77777777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774A11A4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6F93AEB8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</w:t>
      </w:r>
    </w:p>
    <w:p w14:paraId="0FA2C9A6" w14:textId="77777777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731EA212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учебные действия</w:t>
      </w:r>
    </w:p>
    <w:p w14:paraId="793C724A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14:paraId="1EF97480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сравнивать математические объекты (числа, величины, геометрические фигуры); </w:t>
      </w:r>
    </w:p>
    <w:p w14:paraId="62F71077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выбирать приём вычисления, выполнения действия; конструировать геометрические фигуры; </w:t>
      </w:r>
    </w:p>
    <w:p w14:paraId="3B3F8763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классифицировать объекты (числа, величины, геометрические фигуры, текстовые задачи в одно действие) по выбранному признаку; </w:t>
      </w:r>
    </w:p>
    <w:p w14:paraId="0F39B8DC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прикидывать размеры фигуры, её элементов; понимать смысл зависимостей и математических отношений, описанных в задаче; </w:t>
      </w:r>
    </w:p>
    <w:p w14:paraId="347585DF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различать и использовать разные приёмы и алгоритмы вычисления; </w:t>
      </w:r>
    </w:p>
    <w:p w14:paraId="1B9D8D76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выбирать метод решения (моделирование ситуации, перебор вариантов, использование алгоритма); </w:t>
      </w:r>
    </w:p>
    <w:p w14:paraId="0648AC5B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</w:p>
    <w:p w14:paraId="2D08D349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устанавливать последовательность событий, действий сюжета текстовой задачи.</w:t>
      </w:r>
    </w:p>
    <w:p w14:paraId="469E6226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Работа с информацией:</w:t>
      </w:r>
    </w:p>
    <w:p w14:paraId="45282259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читать информацию, представленную в разных формах; </w:t>
      </w:r>
    </w:p>
    <w:p w14:paraId="2FBA824E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извлекать и интерпретировать числовые данные, представленные в таблице, на диаграмме; </w:t>
      </w:r>
    </w:p>
    <w:p w14:paraId="2125B93D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—  заполнять таблицы сложения и умножения, дополнять данными чертеж; устанавливать соответствие между различными записями решения задачи; </w:t>
      </w:r>
    </w:p>
    <w:p w14:paraId="6E7CBE8F" w14:textId="63536EA6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использовать дополнительную литературу (справочники, словари) для установления и</w:t>
      </w:r>
      <w:r w:rsidR="002300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проверки значения математического термина (понятия).</w:t>
      </w:r>
    </w:p>
    <w:p w14:paraId="42A77653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14:paraId="2D732A17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использовать математическую терминологию для описания отношений и зависимостей; </w:t>
      </w:r>
    </w:p>
    <w:p w14:paraId="36228953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строить речевые высказывания для решения задач; составлять текстовую задачу; </w:t>
      </w:r>
    </w:p>
    <w:p w14:paraId="65FB0E3D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объяснять на примерах отношения «больше/меньше на </w:t>
      </w:r>
      <w:proofErr w:type="gramStart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… »</w:t>
      </w:r>
      <w:proofErr w:type="gramEnd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«больше/меньше в … », «равно»; использовать математическую символику для составления числовых выражений; </w:t>
      </w:r>
    </w:p>
    <w:p w14:paraId="6B5E393C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выбирать, осуществлять переход от одних </w:t>
      </w:r>
      <w:proofErr w:type="gramStart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единиц  измерения</w:t>
      </w:r>
      <w:proofErr w:type="gramEnd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величины к другим в соответствии с практической ситуацией; </w:t>
      </w:r>
    </w:p>
    <w:p w14:paraId="18C6B566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участвовать в обсуждении ошибок в ходе и результате выполнения вычисления.</w:t>
      </w:r>
    </w:p>
    <w:p w14:paraId="1A29D49C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14:paraId="51CE343F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проверять ход и результат выполнения действия; </w:t>
      </w:r>
    </w:p>
    <w:p w14:paraId="6EB72AFA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вести поиск ошибок, характеризовать их и исправлять; </w:t>
      </w:r>
    </w:p>
    <w:p w14:paraId="03F8ADB6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формулировать ответ (вывод), подтверждать его объяснением, расчётами; </w:t>
      </w:r>
    </w:p>
    <w:p w14:paraId="762CE060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выбирать и использовать различные приёмы прикидки и проверки правильности вычисления; </w:t>
      </w:r>
    </w:p>
    <w:p w14:paraId="32A8CB19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проверять полноту и правильность заполнения таблиц сложения, </w:t>
      </w:r>
      <w:proofErr w:type="gramStart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умножения..</w:t>
      </w:r>
      <w:proofErr w:type="gramEnd"/>
    </w:p>
    <w:p w14:paraId="10843A41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Совместная деятельность:</w:t>
      </w:r>
    </w:p>
    <w:p w14:paraId="3BBB7D9F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</w:p>
    <w:p w14:paraId="22CF0478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</w:p>
    <w:p w14:paraId="7AEB42E9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выполнять совместно прикидку и оценку результата выполнения общей работы.</w:t>
      </w:r>
    </w:p>
    <w:p w14:paraId="2E72E440" w14:textId="26D0CB1D" w:rsidR="00D432AB" w:rsidRPr="001F0DAC" w:rsidRDefault="0023009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08AB2B9E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Числа и величины</w:t>
      </w:r>
    </w:p>
    <w:p w14:paraId="29B50100" w14:textId="77777777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1FF4241C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Величины: сравнение объектов по массе, длине, площади, вместимости.</w:t>
      </w:r>
    </w:p>
    <w:p w14:paraId="741A081B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Единицы массы — центнер, тонна; соотношения между единицами массы.</w:t>
      </w:r>
    </w:p>
    <w:p w14:paraId="25B5EE05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Единицы времени (сутки, неделя, месяц, год, век), соотношение между ними.</w:t>
      </w:r>
    </w:p>
    <w:p w14:paraId="4F78F32F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6E1622D8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Доля величины времени, массы, длины.</w:t>
      </w:r>
    </w:p>
    <w:p w14:paraId="6243B154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Арифметические действия</w:t>
      </w:r>
    </w:p>
    <w:p w14:paraId="59F6BCE7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120F76C8" w14:textId="0E7E70A0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</w:t>
      </w:r>
      <w:r w:rsidR="002300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том числе с помощью калькулятора.</w:t>
      </w:r>
    </w:p>
    <w:p w14:paraId="764C84CF" w14:textId="77777777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708FF534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Умножение и деление величины на однозначное число.</w:t>
      </w:r>
    </w:p>
    <w:p w14:paraId="5DBEBD68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Текстовые задачи</w:t>
      </w:r>
    </w:p>
    <w:p w14:paraId="79751FCF" w14:textId="339EE8AB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Работа с текстовой </w:t>
      </w:r>
      <w:proofErr w:type="gramStart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задачей,  решение</w:t>
      </w:r>
      <w:proofErr w:type="gramEnd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1D525105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14:paraId="79FAFA5D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Наглядные представления о симметрии.</w:t>
      </w:r>
    </w:p>
    <w:p w14:paraId="2C63C1EA" w14:textId="77777777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14:paraId="0A12F8DD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</w:p>
    <w:p w14:paraId="14E1FB5F" w14:textId="77777777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3C75311F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Периметр, площадь фигуры, составленной из двух, трёх прямоугольников (квадратов).</w:t>
      </w:r>
    </w:p>
    <w:p w14:paraId="76EA4248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Математическая информация</w:t>
      </w:r>
    </w:p>
    <w:p w14:paraId="13FDC410" w14:textId="77777777" w:rsidR="00D432AB" w:rsidRPr="00230090" w:rsidRDefault="00CF3CF0" w:rsidP="001F0DAC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09574FB1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7598DD6A" w14:textId="1F72C8F0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04731A7B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Алгоритмы решения учебных и практических задач.</w:t>
      </w:r>
    </w:p>
    <w:p w14:paraId="4ECB949C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учебные действия</w:t>
      </w:r>
    </w:p>
    <w:p w14:paraId="7310F9CA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14:paraId="6D4BA168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14:paraId="097C09B2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14:paraId="768CAF54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—  обнаруживать модели изученных геометрических фигур в окружающем мире; </w:t>
      </w:r>
    </w:p>
    <w:p w14:paraId="152CF0A0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14:paraId="7817DB0D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классифицировать объекты по 1 - 2 выбранным признакам; </w:t>
      </w:r>
    </w:p>
    <w:p w14:paraId="463B7304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14:paraId="71B82C81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419038B7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Работа с информацией:</w:t>
      </w:r>
    </w:p>
    <w:p w14:paraId="54DC9507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представлять информацию в разных формах; </w:t>
      </w:r>
    </w:p>
    <w:p w14:paraId="2D4E1180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14:paraId="27021AD1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14:paraId="16CB8A10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14:paraId="197C3BE4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приводить примеры и контрпримеры для подтверждения/опровержения вывода, гипотезы; </w:t>
      </w:r>
    </w:p>
    <w:p w14:paraId="4E125685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конструировать, читать числовое выражение; </w:t>
      </w:r>
    </w:p>
    <w:p w14:paraId="308E0B1A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14:paraId="544CB5AB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характеризовать математические объекты, явления и события с помощью изученных величин; </w:t>
      </w:r>
    </w:p>
    <w:p w14:paraId="1DE23711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составлять инструкцию, записывать рассуждение; </w:t>
      </w:r>
    </w:p>
    <w:p w14:paraId="0A6747C4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инициировать обсуждение разных способов выполнения задания, поиск ошибок в решении.</w:t>
      </w:r>
    </w:p>
    <w:p w14:paraId="3738F3B5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14:paraId="1EEA47DD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14:paraId="1CD3AC59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самостоятельно выполнять прикидку и оценку результата измерений; </w:t>
      </w:r>
    </w:p>
    <w:p w14:paraId="7F879B9C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находить, исправлять, прогнозировать трудности и </w:t>
      </w:r>
      <w:proofErr w:type="gramStart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ошибки</w:t>
      </w:r>
      <w:proofErr w:type="gramEnd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трудности в решении учебной задачи.</w:t>
      </w:r>
    </w:p>
    <w:p w14:paraId="1069A23E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Совместная деятельность:</w:t>
      </w:r>
    </w:p>
    <w:p w14:paraId="3F81CDA9" w14:textId="77777777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14:paraId="71BB9B84" w14:textId="60F448EC" w:rsidR="00D432AB" w:rsidRPr="00230090" w:rsidRDefault="00CF3CF0" w:rsidP="001F0DA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454A0FF6" w14:textId="77777777" w:rsidR="00D432AB" w:rsidRPr="00CF3CF0" w:rsidRDefault="00D432AB">
      <w:pPr>
        <w:rPr>
          <w:lang w:val="ru-RU"/>
        </w:rPr>
        <w:sectPr w:rsidR="00D432AB" w:rsidRPr="00CF3CF0" w:rsidSect="00230090">
          <w:pgSz w:w="11900" w:h="16840"/>
          <w:pgMar w:top="1135" w:right="1552" w:bottom="1276" w:left="1701" w:header="720" w:footer="720" w:gutter="0"/>
          <w:cols w:space="720" w:equalWidth="0">
            <w:col w:w="9682" w:space="0"/>
          </w:cols>
          <w:docGrid w:linePitch="360"/>
        </w:sectPr>
      </w:pPr>
    </w:p>
    <w:p w14:paraId="248C6DA6" w14:textId="069D3142" w:rsidR="00D432AB" w:rsidRDefault="00230090" w:rsidP="00230090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2" w:name="_Toc118129009"/>
      <w:r w:rsidRPr="00230090">
        <w:rPr>
          <w:rFonts w:ascii="Times New Roman" w:hAnsi="Times New Roman" w:cs="Times New Roman"/>
          <w:color w:val="auto"/>
          <w:lang w:val="ru-RU"/>
        </w:rPr>
        <w:lastRenderedPageBreak/>
        <w:t>Планируемые образовательные результаты</w:t>
      </w:r>
      <w:bookmarkEnd w:id="2"/>
    </w:p>
    <w:p w14:paraId="7001A60F" w14:textId="0A4C81AB" w:rsidR="00230090" w:rsidRDefault="00230090" w:rsidP="00230090">
      <w:pPr>
        <w:rPr>
          <w:lang w:val="ru-RU"/>
        </w:rPr>
      </w:pPr>
    </w:p>
    <w:p w14:paraId="3417261C" w14:textId="77777777" w:rsidR="00230090" w:rsidRPr="00230090" w:rsidRDefault="00230090" w:rsidP="00230090">
      <w:pPr>
        <w:rPr>
          <w:lang w:val="ru-RU"/>
        </w:rPr>
      </w:pPr>
    </w:p>
    <w:p w14:paraId="3A5745CF" w14:textId="77777777" w:rsidR="00D432AB" w:rsidRPr="00230090" w:rsidRDefault="00CF3CF0" w:rsidP="00230090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11DDB22" w14:textId="4B8FC14F" w:rsidR="00D432AB" w:rsidRPr="00230090" w:rsidRDefault="0023009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16C8563" w14:textId="77777777" w:rsidR="00D432AB" w:rsidRPr="00230090" w:rsidRDefault="00CF3CF0" w:rsidP="00230090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2B45FF3B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375D5339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124E94EA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6BB39B5D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14:paraId="645C2E20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3F627ED5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40A878DC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1A3174B4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7656DCA1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7D5AF203" w14:textId="137DA2D3" w:rsidR="00D432AB" w:rsidRPr="00230090" w:rsidRDefault="0023009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5036217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0DD6CFB8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 познавательные</w:t>
      </w:r>
      <w:proofErr w:type="gramEnd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учебные действия:</w:t>
      </w:r>
    </w:p>
    <w:p w14:paraId="04EB84A3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1)  Базовые логические действия:</w:t>
      </w:r>
    </w:p>
    <w:p w14:paraId="5A4C1CEE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34FECDBF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2E27F8D2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—  приобретать практические графические и измерительные навыки для успешного решения учебных и житейских задач;</w:t>
      </w:r>
    </w:p>
    <w:p w14:paraId="4E81615C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7CF06E85" w14:textId="2D0ABDC2" w:rsidR="00D432AB" w:rsidRPr="00230090" w:rsidRDefault="00CF3CF0" w:rsidP="00BF5AC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2)  Базовые исследовательские действия:</w:t>
      </w:r>
    </w:p>
    <w:p w14:paraId="2ECCCC8B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01CFBD74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19A3AD29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применять изученные методы познания (измерение, моделирование, перебор вариантов)</w:t>
      </w:r>
    </w:p>
    <w:p w14:paraId="3736C335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3)  Работа с информацией:</w:t>
      </w:r>
    </w:p>
    <w:p w14:paraId="4AEB9368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4A82DDBD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19817726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16C4BE54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14C667F9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14:paraId="1A8F6B90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конструировать утверждения, проверять их истинность;</w:t>
      </w:r>
    </w:p>
    <w:p w14:paraId="0B1E3E52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строить логическое рассуждение;</w:t>
      </w:r>
    </w:p>
    <w:p w14:paraId="22497C73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14:paraId="78380524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формулировать ответ;</w:t>
      </w:r>
    </w:p>
    <w:p w14:paraId="182A2D38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251569A1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41820660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343B7641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14:paraId="68346C3C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составлять по аналогии</w:t>
      </w:r>
      <w:proofErr w:type="gramStart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; .</w:t>
      </w:r>
      <w:proofErr w:type="gramEnd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самостоятельно составлять тексты заданий, аналогичные типовым изученным.</w:t>
      </w:r>
    </w:p>
    <w:p w14:paraId="3E2924B8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14:paraId="4B728866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1)  Самоорганизация:</w:t>
      </w:r>
    </w:p>
    <w:p w14:paraId="03E79DEE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14:paraId="67A26403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5BE3BBE7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2)  Самоконтроль:</w:t>
      </w:r>
    </w:p>
    <w:p w14:paraId="66D4193E" w14:textId="3FE63BE0" w:rsidR="00D432AB" w:rsidRPr="00230090" w:rsidRDefault="00CF3CF0" w:rsidP="00BF5AC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71D94FD7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выбирать и при необходимости корректировать способы действий; </w:t>
      </w:r>
    </w:p>
    <w:p w14:paraId="38D8CFA9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70A3573D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3)  Самооценка:</w:t>
      </w:r>
    </w:p>
    <w:p w14:paraId="4556BEFD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2BE9C541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оценивать рациональность своих действий, давать им качественную характеристику.</w:t>
      </w:r>
    </w:p>
    <w:p w14:paraId="4241242E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Совместная деятельность:</w:t>
      </w:r>
    </w:p>
    <w:p w14:paraId="5815E32F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5AB9602F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</w:t>
      </w:r>
      <w:proofErr w:type="gramStart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согласовывать  мнения</w:t>
      </w:r>
      <w:proofErr w:type="gramEnd"/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14:paraId="14ABCA50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1D7D0D5F" w14:textId="790351C3" w:rsidR="00D432AB" w:rsidRPr="00230090" w:rsidRDefault="0023009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176B2BA" w14:textId="236B03EF" w:rsidR="00D432AB" w:rsidRPr="00230090" w:rsidRDefault="0023009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 класс</w:t>
      </w:r>
    </w:p>
    <w:p w14:paraId="21B372C6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в 1 классе обучающийся научится:</w:t>
      </w:r>
    </w:p>
    <w:p w14:paraId="7C46CA4D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записывать, </w:t>
      </w:r>
      <w:proofErr w:type="gramStart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сравнивать,  упорядочивать</w:t>
      </w:r>
      <w:proofErr w:type="gramEnd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числа  от  0 до 20; </w:t>
      </w:r>
    </w:p>
    <w:p w14:paraId="42CBEAE7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14:paraId="23FF6E5F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числа, большие/меньшие данного числа на заданное число; </w:t>
      </w:r>
    </w:p>
    <w:p w14:paraId="1939ECCF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5E3E80D0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1EE08D92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27A3E3FF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556E6BD4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082B74B8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06295C03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4065C442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группировать объекты по заданному признаку; находить и называть закономерности в ряду</w:t>
      </w:r>
      <w:r w:rsidR="002300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объектов повседневной жизни; </w:t>
      </w:r>
    </w:p>
    <w:p w14:paraId="775411B1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различать строки и столбцы таблицы, вносить данное в таблицу, извлекать данное/данные из таблицы; </w:t>
      </w:r>
    </w:p>
    <w:p w14:paraId="033029E9" w14:textId="41DDDC2A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7B3C8F97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 </w:t>
      </w:r>
      <w:r w:rsidR="00230090" w:rsidRPr="0023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23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36305A87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во 2классе обучающийся научится: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C362107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записывать, сравнивать, упорядочивать числа в пределах 100; </w:t>
      </w:r>
    </w:p>
    <w:p w14:paraId="59C84C0E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число большее/меньшее данного числа на заданное число (в пределах 100); большее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данного числа в заданное число раз (в пределах 20); </w:t>
      </w:r>
    </w:p>
    <w:p w14:paraId="0E249A4A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и соблюдать порядок при вычислении значения числового выражения (со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скобками/без скобок), содержащего действия сложения и вычитания в пределах 100; </w:t>
      </w:r>
    </w:p>
    <w:p w14:paraId="7FD0F69C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арифметические действия: сложение и вычитание, в пределах 100 устно и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письменно; умножение и деление в пределах 50 с использованием таблицы умножения;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08FF34B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называть и различать компоненты действий умножения (множители, произведение); деления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(делимое, делитель, частное); </w:t>
      </w:r>
    </w:p>
    <w:p w14:paraId="14A78EF3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неизвестный компонент сложения, вычитания; использовать при выполнении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практических заданий единицы величин длины (сантиметр, дециметр, метр), массы (килограмм),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времени (минута, час); стоимости (рубль, копейка); преобразовывать одни единицы данных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величин  в</w:t>
      </w:r>
      <w:proofErr w:type="gramEnd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другие; </w:t>
      </w:r>
    </w:p>
    <w:p w14:paraId="447B2CBF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с помощью измерительных инструментов длину; определять время с помощью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часов; выполнять прикидку и оценку результата измерений; сравнивать величины длины, массы,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времени, стоимости, устанавливая между ними соотношение «больше/меньше на»; </w:t>
      </w:r>
    </w:p>
    <w:p w14:paraId="1608B89D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решать текстовые задачи в одно-два действия: представлять задачу (краткая запись, рисунок,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таблица или другая модель); </w:t>
      </w:r>
    </w:p>
    <w:p w14:paraId="00DEDFF1" w14:textId="48F48EBE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планировать ход решения текстовой задачи в два действия, оформлять его в виде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арифметического действия/действий, записывать ответ; </w:t>
      </w:r>
    </w:p>
    <w:p w14:paraId="3A063A7D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и называть геометрические фигуры: прямой угол; ломаную, многоугольник;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выделять</w:t>
      </w:r>
      <w:proofErr w:type="gramEnd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среди четырехугольников прямоугольники, квадраты; </w:t>
      </w:r>
    </w:p>
    <w:p w14:paraId="5C47E371" w14:textId="4CED5C23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 бумаге в клетку изображать ломаную, многоугольник; чертить прямой угол,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прямоугольник с заданными длинами сторон; </w:t>
      </w:r>
    </w:p>
    <w:p w14:paraId="3F7C12D0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для выполнения построений линейку, угольник; </w:t>
      </w:r>
    </w:p>
    <w:p w14:paraId="77E5992D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измерение длин реальных объектов с помощью линейки; находить длину ломаной,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состоящей из двух-трёх звеньев, периметр прямоугольника (квадрата); </w:t>
      </w:r>
    </w:p>
    <w:p w14:paraId="6C668FCE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распознавать верные (истинные) и неверные (ложные) утверждения со словами «все»,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«каждый»; </w:t>
      </w:r>
    </w:p>
    <w:p w14:paraId="4558DA7F" w14:textId="77777777" w:rsid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одно-</w:t>
      </w:r>
      <w:proofErr w:type="spellStart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двухшаговые</w:t>
      </w:r>
      <w:proofErr w:type="spellEnd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логические рассуждения и делать выводы; </w:t>
      </w:r>
    </w:p>
    <w:p w14:paraId="69C48391" w14:textId="7E134C08" w:rsidR="00D432AB" w:rsidRP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общий признак группы математических объектов (чисел, величин, геометрических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фигур); </w:t>
      </w:r>
    </w:p>
    <w:p w14:paraId="7A613001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закономерность в ряду объектов (чисел, геометрических фигур); </w:t>
      </w:r>
    </w:p>
    <w:p w14:paraId="66A8BC95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</w:p>
    <w:p w14:paraId="263DE2BC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группы объектов (находить общее, различное); </w:t>
      </w:r>
    </w:p>
    <w:p w14:paraId="2D84745D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</w:p>
    <w:p w14:paraId="44A2DB84" w14:textId="77777777" w:rsid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(дополнять) текстовую задачу; </w:t>
      </w:r>
    </w:p>
    <w:p w14:paraId="0B3D5CB9" w14:textId="7C3CD420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проверять правильность вычислений.</w:t>
      </w:r>
    </w:p>
    <w:p w14:paraId="0E57A598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 </w:t>
      </w:r>
      <w:r w:rsidR="00230090" w:rsidRPr="0023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класс </w:t>
      </w:r>
    </w:p>
    <w:p w14:paraId="0EB35385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3 </w:t>
      </w:r>
      <w:proofErr w:type="gramStart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классе  обучающийся</w:t>
      </w:r>
      <w:proofErr w:type="gramEnd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14:paraId="0E9A9CB6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записывать, сравнивать, упорядочивать числа в пределах 1000; </w:t>
      </w:r>
    </w:p>
    <w:p w14:paraId="31287936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число большее/меньшее данного числа на заданное число, в заданное число раз (в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пределах 1000); </w:t>
      </w:r>
    </w:p>
    <w:p w14:paraId="72BF7F20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арифметические действия: сложение и вычитание (в пределах 100 — устно, в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пределах 1000 — письменно); умножение и деление на однозначное число (в пределах 100 —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устно и письменно); </w:t>
      </w:r>
    </w:p>
    <w:p w14:paraId="5A44898C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действия умножение и деление с числами 0 и 1, деление с остатком; </w:t>
      </w:r>
    </w:p>
    <w:p w14:paraId="0221AD43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и соблюдать порядок действий при вычислении значения числового выражения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(со скобками/без скобок), содержащего арифметические действия сложения, вычитания,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умножения и деления; использовать при вычислениях переместительное и сочетательное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свойства сложения; </w:t>
      </w:r>
    </w:p>
    <w:p w14:paraId="4EB8EDFB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неизвестный компонент арифметического действия; </w:t>
      </w:r>
    </w:p>
    <w:p w14:paraId="31A947D4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при выполнении практических заданий и решении задач единицы: длины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(миллиметр, сантиметр, дециметр, метр, километр), массы (грамм, килограмм), времени (минута,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час, секунда), стоимости (копейка, рубль), </w:t>
      </w:r>
    </w:p>
    <w:p w14:paraId="2D8998B7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преобразовывать одни единицы данной величины в другие; </w:t>
      </w:r>
    </w:p>
    <w:p w14:paraId="00CFE9FD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с помощью цифровых и аналоговых приборов, измерительных инструментов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длину, массу, время; </w:t>
      </w:r>
    </w:p>
    <w:p w14:paraId="5F806E54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прикидку и оценку результата измерений; </w:t>
      </w:r>
    </w:p>
    <w:p w14:paraId="079DF308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продолжительность события; сравнивать величины длины, площади, массы,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времени, стоимости, устанавливая между ними соотношение «больше/ меньше на/в»; </w:t>
      </w:r>
    </w:p>
    <w:p w14:paraId="3F2B64CD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называть, находить долю величины (половина, четверть); </w:t>
      </w:r>
    </w:p>
    <w:p w14:paraId="6072F4EE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величины, выраженные долями; </w:t>
      </w:r>
    </w:p>
    <w:p w14:paraId="6C0D6441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использовать при решении задач и в практических ситуациях (покупка товара,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определение времени, выполнение расчётов) соотношение между величинами; </w:t>
      </w:r>
    </w:p>
    <w:p w14:paraId="4C1ADCBA" w14:textId="2EBB8C98" w:rsidR="00D432AB" w:rsidRPr="00230090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сложение и вычитание однородных величин, умножение и деление величины на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однозначное число; </w:t>
      </w:r>
    </w:p>
    <w:p w14:paraId="7FD891A5" w14:textId="77777777" w:rsidR="00BF5AC4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</w:p>
    <w:p w14:paraId="7E5AB2D2" w14:textId="77777777" w:rsidR="00BF5AC4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конструировать прямоугольник из данных фигур (квадратов), делить прямоугольник, многоугольник на заданные части; </w:t>
      </w:r>
    </w:p>
    <w:p w14:paraId="1571306D" w14:textId="77777777" w:rsidR="00BF5AC4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сравнивать фигуры по площади (наложение, сопоставление числовых значений);</w:t>
      </w:r>
    </w:p>
    <w:p w14:paraId="3DC2EBF2" w14:textId="77777777" w:rsidR="00BF5AC4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периметр прямоугольника (квадрата), площадь прямоугольника (квадрата), используя правило/алгоритм; </w:t>
      </w:r>
    </w:p>
    <w:p w14:paraId="75F77B30" w14:textId="342A361B" w:rsidR="00BF5AC4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распознавать верные (истинные) и неверные (ложные) утверждения со словами: «все»,</w:t>
      </w:r>
      <w:r w:rsidR="00BF5A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«некоторые», «и», «каждый», «если…, то…»; </w:t>
      </w:r>
    </w:p>
    <w:p w14:paraId="60FF1089" w14:textId="77777777" w:rsidR="00BF5AC4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утверждение (вывод), строить логические рассуждения (одно/</w:t>
      </w:r>
      <w:proofErr w:type="spellStart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двухшаговые</w:t>
      </w:r>
      <w:proofErr w:type="spellEnd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в том числе с использованием изученных связок; </w:t>
      </w:r>
    </w:p>
    <w:p w14:paraId="4B38DFD0" w14:textId="77777777" w:rsidR="00BF5AC4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классифицировать объекты по одному, двум признакам; извлекать и использовать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информацию, представленную в таблицах с данными о реальных процессах и явлениях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окружающего мира (например, расписание, режим работы), в предметах повседневной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жизни (например, ярлык, этикетка); </w:t>
      </w:r>
    </w:p>
    <w:p w14:paraId="7B29A9BE" w14:textId="77777777" w:rsidR="00BF5AC4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структурировать информацию: заполнять простейшие таблицы по образцу; </w:t>
      </w:r>
    </w:p>
    <w:p w14:paraId="1CAE6423" w14:textId="77777777" w:rsidR="00BF5AC4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план выполнения учебного задания и следовать ему; </w:t>
      </w:r>
    </w:p>
    <w:p w14:paraId="3D85828A" w14:textId="77777777" w:rsidR="00BF5AC4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действия по алгоритму; </w:t>
      </w:r>
    </w:p>
    <w:p w14:paraId="14D59028" w14:textId="77777777" w:rsidR="00BF5AC4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математические объекты (находить общее, различное, уникальное); </w:t>
      </w:r>
    </w:p>
    <w:p w14:paraId="4A5219F8" w14:textId="4BCD0F6C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 верное решение математической задачи. </w:t>
      </w:r>
    </w:p>
    <w:p w14:paraId="1D13BF7F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 </w:t>
      </w:r>
      <w:r w:rsidR="00BF5AC4" w:rsidRPr="0023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класс </w:t>
      </w:r>
    </w:p>
    <w:p w14:paraId="57026546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в 4 классе обучающийся научится:</w:t>
      </w:r>
    </w:p>
    <w:p w14:paraId="4D4552AE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записывать, сравнивать, упорядочивать многозначные числа; </w:t>
      </w:r>
    </w:p>
    <w:p w14:paraId="481B8B17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4B9508D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арифметические действия: сложение и вычитание с многозначными числами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письменно (в пределах 100 - устно); </w:t>
      </w:r>
    </w:p>
    <w:p w14:paraId="4A64CADB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умножение и деление многозначного числа на однозначное, двузначное число письменно (в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пределах 100 - устно); </w:t>
      </w:r>
    </w:p>
    <w:p w14:paraId="7F67F383" w14:textId="60107B04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деления с многозначными числами; </w:t>
      </w:r>
    </w:p>
    <w:p w14:paraId="5F40C76F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при вычислениях изученные свойства арифметических действий; </w:t>
      </w:r>
    </w:p>
    <w:p w14:paraId="6566674F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прикидку результата вычислений; </w:t>
      </w:r>
    </w:p>
    <w:p w14:paraId="7FDE74EC" w14:textId="77777777" w:rsidR="00BF5AC4" w:rsidRDefault="00CF3CF0" w:rsidP="00230090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осуществлять проверку полученного результата по критериям: достоверность (реальность),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соответствие правилу/алгоритму, а также с помощью калькулятора; </w:t>
      </w:r>
    </w:p>
    <w:p w14:paraId="14D06E9D" w14:textId="3793CF9F" w:rsidR="00D432AB" w:rsidRPr="00230090" w:rsidRDefault="00CF3CF0" w:rsidP="00BF5AC4">
      <w:pPr>
        <w:tabs>
          <w:tab w:val="left" w:pos="180"/>
          <w:tab w:val="left" w:pos="42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</w:t>
      </w:r>
      <w:r w:rsidR="00BF5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время, вместимость, стоимость, площадь, скорость); </w:t>
      </w:r>
    </w:p>
    <w:p w14:paraId="1B302B91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14:paraId="22042BCD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</w:t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аналоговых приборов массу предмета, температуру (например, воды, воздуха в помещении), скорость движения транспортного средства; </w:t>
      </w:r>
    </w:p>
    <w:p w14:paraId="15110DF3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14:paraId="4A50D8C7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14:paraId="1A99184C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14:paraId="7E45D274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14:paraId="57A7AAD8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14:paraId="5652004D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14:paraId="22E27007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14:paraId="63F07F27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верные (истинные) и неверные (ложные) утверждения; приводить пример, контрпример; </w:t>
      </w:r>
    </w:p>
    <w:p w14:paraId="1C4AE75E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утверждение (вывод), строить логические рассуждения (одно/</w:t>
      </w:r>
      <w:proofErr w:type="spellStart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двухшаговые</w:t>
      </w:r>
      <w:proofErr w:type="spellEnd"/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14:paraId="009ABFB8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14:paraId="4BB99CA8" w14:textId="77777777" w:rsidR="00D432AB" w:rsidRPr="00230090" w:rsidRDefault="00CF3CF0" w:rsidP="0023009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14:paraId="64EFD28D" w14:textId="77777777" w:rsidR="00BF5AC4" w:rsidRDefault="00CF3CF0" w:rsidP="00BF5AC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дополнять алгоритм, упорядочивать шаги алгоритма; выбирать рациональное решение;</w:t>
      </w:r>
      <w:r w:rsidR="00BF5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модель текстовой задачи, числовое выражение;</w:t>
      </w:r>
    </w:p>
    <w:p w14:paraId="6126EFDF" w14:textId="5F6D4A3B" w:rsidR="00BF5AC4" w:rsidRDefault="00CF3CF0" w:rsidP="00BF5AC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конструировать ход решения математической задачи; </w:t>
      </w:r>
    </w:p>
    <w:p w14:paraId="6F8F0E9B" w14:textId="2DCD323A" w:rsidR="00CF3CF0" w:rsidRPr="00230090" w:rsidRDefault="00CF3CF0" w:rsidP="00BF5AC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все верные решения задачи из предложенных.</w:t>
      </w:r>
    </w:p>
    <w:p w14:paraId="5E3033D0" w14:textId="77777777" w:rsidR="00CF3CF0" w:rsidRPr="00230090" w:rsidRDefault="00CF3CF0" w:rsidP="00230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</w:t>
      </w:r>
      <w:proofErr w:type="gramStart"/>
      <w:r w:rsidRPr="00230090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proofErr w:type="gramEnd"/>
      <w:r w:rsidRPr="00230090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обеспечивает:</w:t>
      </w:r>
    </w:p>
    <w:p w14:paraId="7A4094CA" w14:textId="77777777" w:rsidR="00CF3CF0" w:rsidRPr="00230090" w:rsidRDefault="00CF3CF0" w:rsidP="00230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субъект-субъектных отношений в процессе учебной деятельности через делегирование учащимся ряда учительских, в том числе и дидактических полномочий; проявление доверия к детям со стороны педагогов, уважения к их достоинству </w:t>
      </w:r>
      <w:r w:rsidRPr="00230090">
        <w:rPr>
          <w:rFonts w:ascii="Times New Roman" w:hAnsi="Times New Roman" w:cs="Times New Roman"/>
          <w:sz w:val="24"/>
          <w:szCs w:val="24"/>
          <w:lang w:val="ru-RU"/>
        </w:rPr>
        <w:lastRenderedPageBreak/>
        <w:t>и чести; акцентирование внимания на индивидуальных особенностях, интересах, увлечениях, привычках того или иного ученика;</w:t>
      </w:r>
    </w:p>
    <w:p w14:paraId="1A990E9C" w14:textId="77777777" w:rsidR="00CF3CF0" w:rsidRPr="00230090" w:rsidRDefault="00CF3CF0" w:rsidP="00230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14:paraId="7CD228A5" w14:textId="77777777" w:rsidR="00CF3CF0" w:rsidRPr="00230090" w:rsidRDefault="00CF3CF0" w:rsidP="00230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мотивирующего потенциала юмора, обращение к личному опыту учащихся, проявление внимания к ученикам, требующим такого внимания;</w:t>
      </w:r>
    </w:p>
    <w:p w14:paraId="256E4811" w14:textId="77777777" w:rsidR="00CF3CF0" w:rsidRPr="00230090" w:rsidRDefault="00CF3CF0" w:rsidP="00230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>побуждение обучающихся соблюдать правила внутреннего распорядка, нормы поведения, правила общения со сверстниками и педагогами, соответствующие укладу Школы, установление и поддержку доброжелательной атмосферы через закрепление за каждым учащимся своего места, использование привлекательных для детей традиций, демонстрацию собственного примера;</w:t>
      </w:r>
    </w:p>
    <w:p w14:paraId="12CF6D0D" w14:textId="77777777" w:rsidR="00CF3CF0" w:rsidRPr="00230090" w:rsidRDefault="00CF3CF0" w:rsidP="00230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3A973A07" w14:textId="77777777" w:rsidR="00CF3CF0" w:rsidRPr="00230090" w:rsidRDefault="00CF3CF0" w:rsidP="00230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поддержку исследовательской деятельности обучающихся в форме индивидуальных и групповых проектов;</w:t>
      </w:r>
    </w:p>
    <w:p w14:paraId="569A021F" w14:textId="77777777" w:rsidR="00CF3CF0" w:rsidRPr="00230090" w:rsidRDefault="00CF3CF0" w:rsidP="00230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</w:t>
      </w:r>
    </w:p>
    <w:p w14:paraId="6D504875" w14:textId="77777777" w:rsidR="00CF3CF0" w:rsidRPr="00230090" w:rsidRDefault="00CF3CF0" w:rsidP="00230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3BF8B19B" w14:textId="77777777" w:rsidR="00CF3CF0" w:rsidRPr="00230090" w:rsidRDefault="00CF3CF0" w:rsidP="00230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4EC25FF3" w14:textId="77777777" w:rsidR="00CF3CF0" w:rsidRPr="00230090" w:rsidRDefault="00CF3CF0" w:rsidP="00230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11E7C28D" w14:textId="77777777" w:rsidR="00D432AB" w:rsidRPr="00230090" w:rsidRDefault="00CF3CF0" w:rsidP="00230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90">
        <w:rPr>
          <w:rFonts w:ascii="Times New Roman" w:hAnsi="Times New Roman" w:cs="Times New Roman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мышления.</w:t>
      </w:r>
    </w:p>
    <w:p w14:paraId="031F4377" w14:textId="77777777" w:rsidR="00CF3CF0" w:rsidRPr="00CF3CF0" w:rsidRDefault="00CF3CF0">
      <w:pPr>
        <w:rPr>
          <w:lang w:val="ru-RU"/>
        </w:rPr>
        <w:sectPr w:rsidR="00CF3CF0" w:rsidRPr="00CF3CF0" w:rsidSect="00BF5AC4">
          <w:pgSz w:w="11900" w:h="16840"/>
          <w:pgMar w:top="1134" w:right="6655" w:bottom="1440" w:left="1701" w:header="720" w:footer="720" w:gutter="0"/>
          <w:cols w:space="720" w:equalWidth="0">
            <w:col w:w="9519" w:space="0"/>
          </w:cols>
          <w:docGrid w:linePitch="360"/>
        </w:sectPr>
      </w:pPr>
    </w:p>
    <w:p w14:paraId="1C85662D" w14:textId="7FCE8C9F" w:rsidR="005A6D66" w:rsidRDefault="005A6D66" w:rsidP="005A6D66">
      <w:pPr>
        <w:pStyle w:val="1"/>
        <w:jc w:val="center"/>
        <w:rPr>
          <w:rFonts w:ascii="Times New Roman" w:hAnsi="Times New Roman" w:cs="Times New Roman"/>
          <w:color w:val="auto"/>
          <w:w w:val="101"/>
        </w:rPr>
      </w:pPr>
      <w:bookmarkStart w:id="3" w:name="_Toc118129010"/>
      <w:proofErr w:type="spellStart"/>
      <w:r w:rsidRPr="005A6D66">
        <w:rPr>
          <w:rFonts w:ascii="Times New Roman" w:hAnsi="Times New Roman" w:cs="Times New Roman"/>
          <w:color w:val="auto"/>
          <w:w w:val="101"/>
        </w:rPr>
        <w:lastRenderedPageBreak/>
        <w:t>Тематическое</w:t>
      </w:r>
      <w:proofErr w:type="spellEnd"/>
      <w:r w:rsidRPr="005A6D66">
        <w:rPr>
          <w:rFonts w:ascii="Times New Roman" w:hAnsi="Times New Roman" w:cs="Times New Roman"/>
          <w:color w:val="auto"/>
          <w:w w:val="101"/>
        </w:rPr>
        <w:t xml:space="preserve"> </w:t>
      </w:r>
      <w:proofErr w:type="spellStart"/>
      <w:r w:rsidRPr="005A6D66">
        <w:rPr>
          <w:rFonts w:ascii="Times New Roman" w:hAnsi="Times New Roman" w:cs="Times New Roman"/>
          <w:color w:val="auto"/>
          <w:w w:val="101"/>
        </w:rPr>
        <w:t>планирование</w:t>
      </w:r>
      <w:bookmarkEnd w:id="3"/>
      <w:proofErr w:type="spellEnd"/>
    </w:p>
    <w:p w14:paraId="31F5B702" w14:textId="77777777" w:rsidR="005A6D66" w:rsidRPr="005A6D66" w:rsidRDefault="005A6D66" w:rsidP="005A6D66"/>
    <w:p w14:paraId="7FCE72D1" w14:textId="2AF88EA7" w:rsidR="00D432AB" w:rsidRPr="005A6D66" w:rsidRDefault="005A6D66" w:rsidP="005A6D66">
      <w:pPr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5A6D6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 </w:t>
      </w:r>
      <w:proofErr w:type="spellStart"/>
      <w:r w:rsidRPr="005A6D66">
        <w:rPr>
          <w:rFonts w:ascii="Times New Roman" w:eastAsia="Times New Roman" w:hAnsi="Times New Roman"/>
          <w:b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116"/>
        <w:gridCol w:w="709"/>
        <w:gridCol w:w="1417"/>
        <w:gridCol w:w="1418"/>
        <w:gridCol w:w="4446"/>
      </w:tblGrid>
      <w:tr w:rsidR="00D432AB" w:rsidRPr="005A6D66" w14:paraId="444A231C" w14:textId="77777777" w:rsidTr="005A6D6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7B5B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№</w:t>
            </w:r>
            <w:r w:rsidRPr="005A6D66">
              <w:rPr>
                <w:bCs/>
                <w:sz w:val="20"/>
                <w:szCs w:val="20"/>
              </w:rPr>
              <w:br/>
            </w: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7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1DAD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5ED1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428B3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D432AB" w:rsidRPr="005A6D66" w14:paraId="7DA385D4" w14:textId="77777777" w:rsidTr="005A6D66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CFF9" w14:textId="77777777" w:rsidR="00D432AB" w:rsidRPr="005A6D66" w:rsidRDefault="00D432AB" w:rsidP="005A6D6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6563" w14:textId="77777777" w:rsidR="00D432AB" w:rsidRPr="005A6D66" w:rsidRDefault="00D432AB" w:rsidP="005A6D6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27063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E75A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58DB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4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A3B0" w14:textId="77777777" w:rsidR="00D432AB" w:rsidRPr="005A6D66" w:rsidRDefault="00D432AB" w:rsidP="005A6D6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432AB" w:rsidRPr="005A6D66" w14:paraId="382E3F79" w14:textId="7777777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20FA1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1.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</w:p>
        </w:tc>
      </w:tr>
      <w:tr w:rsidR="00D432AB" w:rsidRPr="005A6D66" w14:paraId="7602AC5B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5D05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642B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Числа от 1 до 9: различение, чтение, запись.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B422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57E7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0E90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896E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6A8F9CD4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B09F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AC3D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Единица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счёта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Десяток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6F66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7A03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A2CC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5B7F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785F8FFA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054E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5B3E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36F2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CC50C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0441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0DB0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7126DADE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3745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3E81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B2E5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EA39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6B0B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66D2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11A9388C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7651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E19AC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B87C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4517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5CB8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D9B3D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7FDF1665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B0DF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415B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Число и цифра 0 при измерении, вычислении.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2353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17FF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6E48C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AA31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3FA617F9" w14:textId="77777777" w:rsidTr="005A6D66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B229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7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BE00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Числа в пределах 20: чтение, запись, сравнение.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EB4E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ED08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2468D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9469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008B406C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294B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1.8.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0ABA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Однозначные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двузначные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5870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9BFD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203E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CC2D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263BD9F7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316F1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1.9.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4261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6468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D754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8E76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2469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0860D630" w14:textId="77777777" w:rsidTr="005A6D66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5A5E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A929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20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5A3FC" w14:textId="77777777" w:rsidR="00D432AB" w:rsidRPr="005A6D66" w:rsidRDefault="00D432AB" w:rsidP="005A6D6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432AB" w:rsidRPr="005A6D66" w14:paraId="221F52FB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5A88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2.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Величины</w:t>
            </w:r>
            <w:proofErr w:type="spellEnd"/>
          </w:p>
        </w:tc>
      </w:tr>
      <w:tr w:rsidR="00D432AB" w:rsidRPr="005A6D66" w14:paraId="19125499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F3E6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9B96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Длина и её измерение с помощью заданной мерки.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98E6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9399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45CB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480E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33FF687A" w14:textId="77777777" w:rsidTr="005A6D6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42A6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BF1E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AD3A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666C3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1306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B29CC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58ABA859" w14:textId="77777777" w:rsidTr="005A6D66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7E36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7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C443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171E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BA42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541F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0536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2B41F61A" w14:textId="77777777" w:rsidTr="005A6D66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63EB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FD66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11FEA" w14:textId="77777777" w:rsidR="00D432AB" w:rsidRPr="005A6D66" w:rsidRDefault="00D432AB" w:rsidP="005A6D6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432AB" w:rsidRPr="005A6D66" w14:paraId="1DE7029A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B0FB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3.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Арифметические</w:t>
            </w:r>
            <w:proofErr w:type="spellEnd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действия</w:t>
            </w:r>
            <w:proofErr w:type="spellEnd"/>
          </w:p>
        </w:tc>
      </w:tr>
      <w:tr w:rsidR="00D432AB" w:rsidRPr="005A6D66" w14:paraId="0DF04DEE" w14:textId="77777777" w:rsidTr="005A6D66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B91F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C2153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Сложение и вычитание чисел в пределах 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75081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85F8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5586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DD85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</w:tbl>
    <w:p w14:paraId="56EA6745" w14:textId="77777777" w:rsidR="00D432AB" w:rsidRPr="00CF3CF0" w:rsidRDefault="00D432AB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116"/>
        <w:gridCol w:w="709"/>
        <w:gridCol w:w="1417"/>
        <w:gridCol w:w="1418"/>
        <w:gridCol w:w="4446"/>
      </w:tblGrid>
      <w:tr w:rsidR="00D432AB" w:rsidRPr="005A6D66" w14:paraId="26BA27A9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8BA91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A1EF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214B1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0778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777B3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7E43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22BCEAF3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03B8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8D901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9B3DD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5D71D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A455C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39B6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2E022624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E38E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AD55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Неизвестное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слагаемое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6F3AC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EE68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D8E3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6E73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78F67BA8" w14:textId="77777777" w:rsidTr="005A6D66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E0D2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7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B04A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одинаковых слагаемых. Счёт по 2, </w:t>
            </w:r>
            <w:proofErr w:type="gram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  3</w:t>
            </w:r>
            <w:proofErr w:type="gram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, по 5.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E6E0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104CD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1EDA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7474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276C0991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2D6D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80CD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Прибавление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нуля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1195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6609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48B6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49C4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5DDBC7D4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7B4D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3.7.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2CDD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и вычитание чисел без перехода и </w:t>
            </w:r>
            <w:proofErr w:type="gram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  переходом</w:t>
            </w:r>
            <w:proofErr w:type="gram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через десяток.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0850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D47E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C116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4EC5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34B65918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E0461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3.8.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ADA7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Вычисление суммы, разности трёх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B461D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DCCA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1284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28D6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6905AB24" w14:textId="77777777" w:rsidTr="005A6D66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4B08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61253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40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9D2B8" w14:textId="77777777" w:rsidR="00D432AB" w:rsidRPr="005A6D66" w:rsidRDefault="00D432AB" w:rsidP="005A6D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5A6D66" w14:paraId="64657C1D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37D2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4.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Текстовые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</w:p>
        </w:tc>
      </w:tr>
      <w:tr w:rsidR="00D432AB" w:rsidRPr="005A6D66" w14:paraId="1BEC6EFD" w14:textId="77777777" w:rsidTr="005A6D6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745C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D4DB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Текстовая задача: структурные элементы, составление текстовой задачи </w:t>
            </w:r>
            <w:proofErr w:type="gram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  образцу</w:t>
            </w:r>
            <w:proofErr w:type="gram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C596C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F778C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A249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B139E" w14:textId="77777777" w:rsidR="00D432AB" w:rsidRPr="005A6D66" w:rsidRDefault="00D432AB" w:rsidP="005A6D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5A6D66" w14:paraId="5AC01667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AAA8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D46A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D2CD1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D433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76C9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EBDB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4A5998BF" w14:textId="77777777" w:rsidTr="005A6D6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844DD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684C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0FD3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E296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71DC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E081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11896251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5C64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48B6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4C0B1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10AB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4BBBC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3106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2FFA8620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D6C8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A671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Обнаружение недостающего элемента задачи, дополнение текста задачи числовыми данными (</w:t>
            </w:r>
            <w:proofErr w:type="gram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  иллюстрации</w:t>
            </w:r>
            <w:proofErr w:type="gram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, смыслу задачи, её решению).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1BF9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FBC6D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C80C1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4602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01083886" w14:textId="77777777" w:rsidTr="005A6D66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8430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14A3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16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95A41" w14:textId="77777777" w:rsidR="00D432AB" w:rsidRPr="005A6D66" w:rsidRDefault="00D432AB" w:rsidP="005A6D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5A6D66" w14:paraId="7AF361A9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D160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lastRenderedPageBreak/>
              <w:t xml:space="preserve">Раздел 5. Пространственные отношения </w:t>
            </w:r>
            <w:proofErr w:type="gram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  геометрические</w:t>
            </w:r>
            <w:proofErr w:type="gram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</w:t>
            </w:r>
          </w:p>
        </w:tc>
      </w:tr>
      <w:tr w:rsidR="00D432AB" w:rsidRPr="005A6D66" w14:paraId="652351ED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6888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10D3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Расположение предметов </w:t>
            </w:r>
            <w:proofErr w:type="gram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  объектов</w:t>
            </w:r>
            <w:proofErr w:type="gram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на плоскости, в 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402B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81DBC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9A29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061C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0C42AC60" w14:textId="77777777" w:rsidTr="005A6D6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AD401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3FB3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Распознавание объекта и его отражения.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9201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09AD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0584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7B4D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0C640CAE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B9EC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782E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5916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7690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4A76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7ECCC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775268B2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7160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5.4.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4C17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ED19D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C56A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4ACE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A76F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01C193BB" w14:textId="77777777" w:rsidTr="005A6D66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770B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5.5.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D216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8753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4B8F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7847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18253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</w:tbl>
    <w:p w14:paraId="7A4D1DDC" w14:textId="77777777" w:rsidR="00D432AB" w:rsidRPr="00CF3CF0" w:rsidRDefault="00D432AB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116"/>
        <w:gridCol w:w="709"/>
        <w:gridCol w:w="1417"/>
        <w:gridCol w:w="1418"/>
        <w:gridCol w:w="4446"/>
      </w:tblGrid>
      <w:tr w:rsidR="00D432AB" w:rsidRPr="005A6D66" w14:paraId="4C0B041F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E970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5.6.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3AF11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Изображение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прямоугольника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квадрата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треугольника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017BD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B6B1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89C2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CABE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1D240BF5" w14:textId="77777777" w:rsidTr="005A6D66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9FF3D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1A92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20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3A094" w14:textId="77777777" w:rsidR="00D432AB" w:rsidRPr="005A6D66" w:rsidRDefault="00D432AB" w:rsidP="005A6D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5A6D66" w14:paraId="089B72EC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B86B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6.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Математическая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информация</w:t>
            </w:r>
            <w:proofErr w:type="spellEnd"/>
          </w:p>
        </w:tc>
      </w:tr>
      <w:tr w:rsidR="00D432AB" w:rsidRPr="005A6D66" w14:paraId="1B60F7EF" w14:textId="77777777" w:rsidTr="005A6D6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47EC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1921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Сбор данных об объекте </w:t>
            </w:r>
            <w:proofErr w:type="gram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  образцу</w:t>
            </w:r>
            <w:proofErr w:type="gram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 Характеристики объекта, группы объектов (количество, форма, размер); выбор предметов по образцу (</w:t>
            </w:r>
            <w:proofErr w:type="gram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  заданным</w:t>
            </w:r>
            <w:proofErr w:type="gram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признакам).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E030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6DD6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8017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E398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5E509FC7" w14:textId="77777777" w:rsidTr="005A6D66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45F2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7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2E7A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Группировка объектов </w:t>
            </w:r>
            <w:proofErr w:type="gram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  заданному</w:t>
            </w:r>
            <w:proofErr w:type="gram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признаку.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EE4F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1A62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FED4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E7EB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1DCFD6CD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E78F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6.3.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2CC16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Закономерность в ряду заданных объектов: </w:t>
            </w:r>
            <w:proofErr w:type="gram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её  обнаружение</w:t>
            </w:r>
            <w:proofErr w:type="gram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, продолжение ряда.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C184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B01D4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1ECC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60C3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32E21B55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0461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6.4.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EF05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Верные (истинные) </w:t>
            </w:r>
            <w:proofErr w:type="gram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  неверные</w:t>
            </w:r>
            <w:proofErr w:type="gram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66A8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2B1A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685B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3EDAF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27424560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F4DAB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6.5.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35F0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Чтение таблицы (содержащей не более четырёх данных); извлечение данного </w:t>
            </w:r>
            <w:proofErr w:type="gram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  строки</w:t>
            </w:r>
            <w:proofErr w:type="gram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, столбца; внесение одного-двух данных в таблицу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17B71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9671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5547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65B8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2ED1AD85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C4CF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6.6.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1787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689A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B962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BF868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5AE6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0EEB801A" w14:textId="77777777" w:rsidTr="005A6D6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A8EF3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6.7.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ACCA0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919D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18042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2496D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7D88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"Математика" 1 класс в 2-х частях, Автор -Чекин А.Л., ООО " Издательство " Академкнига/ Учебник"</w:t>
            </w:r>
          </w:p>
        </w:tc>
      </w:tr>
      <w:tr w:rsidR="00D432AB" w:rsidRPr="005A6D66" w14:paraId="752DF0E9" w14:textId="77777777" w:rsidTr="005A6D66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E27FA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0AD69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97E44" w14:textId="77777777" w:rsidR="00D432AB" w:rsidRPr="005A6D66" w:rsidRDefault="00D432AB" w:rsidP="005A6D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5A6D66" w14:paraId="247EA03D" w14:textId="77777777" w:rsidTr="005A6D66">
        <w:trPr>
          <w:trHeight w:hRule="exact" w:val="350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FFE4C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Резервное</w:t>
            </w:r>
            <w:proofErr w:type="spellEnd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B99EE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14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CFDB9" w14:textId="77777777" w:rsidR="00D432AB" w:rsidRPr="005A6D66" w:rsidRDefault="00D432AB" w:rsidP="005A6D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5A6D66" w14:paraId="3B597019" w14:textId="77777777" w:rsidTr="005A6D66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60B92" w14:textId="3D87EF2C" w:rsidR="00D432AB" w:rsidRPr="005A6D66" w:rsidRDefault="00FD750D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6977D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E59C5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6BFB7" w14:textId="77777777" w:rsidR="00D432AB" w:rsidRPr="005A6D66" w:rsidRDefault="00CF3CF0" w:rsidP="005A6D6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A6D66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5D7EC" w14:textId="77777777" w:rsidR="00D432AB" w:rsidRPr="005A6D66" w:rsidRDefault="00D432AB" w:rsidP="005A6D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12E3031" w14:textId="4E6FB880" w:rsidR="00D432AB" w:rsidRPr="00FD750D" w:rsidRDefault="00FD750D" w:rsidP="00FD750D">
      <w:pPr>
        <w:autoSpaceDE w:val="0"/>
        <w:autoSpaceDN w:val="0"/>
        <w:spacing w:before="188" w:after="94" w:line="230" w:lineRule="auto"/>
        <w:ind w:firstLine="709"/>
        <w:rPr>
          <w:sz w:val="32"/>
          <w:szCs w:val="32"/>
        </w:rPr>
      </w:pPr>
      <w:r w:rsidRPr="00FD750D">
        <w:rPr>
          <w:rFonts w:ascii="Times New Roman" w:eastAsia="Times New Roman" w:hAnsi="Times New Roman"/>
          <w:b/>
          <w:color w:val="000000"/>
          <w:sz w:val="24"/>
          <w:szCs w:val="32"/>
        </w:rPr>
        <w:lastRenderedPageBreak/>
        <w:t xml:space="preserve">2 </w:t>
      </w:r>
      <w:proofErr w:type="spellStart"/>
      <w:r w:rsidRPr="00FD750D">
        <w:rPr>
          <w:rFonts w:ascii="Times New Roman" w:eastAsia="Times New Roman" w:hAnsi="Times New Roman"/>
          <w:b/>
          <w:color w:val="000000"/>
          <w:sz w:val="24"/>
          <w:szCs w:val="32"/>
        </w:rPr>
        <w:t>класс</w:t>
      </w:r>
      <w:proofErr w:type="spellEnd"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4"/>
        <w:gridCol w:w="709"/>
        <w:gridCol w:w="1417"/>
        <w:gridCol w:w="1418"/>
        <w:gridCol w:w="4446"/>
      </w:tblGrid>
      <w:tr w:rsidR="00D432AB" w:rsidRPr="00FD750D" w14:paraId="4B58885D" w14:textId="77777777" w:rsidTr="00FD750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BC21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№</w:t>
            </w:r>
            <w:r w:rsidRPr="00FD750D">
              <w:rPr>
                <w:sz w:val="20"/>
                <w:szCs w:val="20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7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18A4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1A54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F2B9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D432AB" w:rsidRPr="00FD750D" w14:paraId="27D536A3" w14:textId="77777777" w:rsidTr="00FD750D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3453" w14:textId="77777777" w:rsidR="00D432AB" w:rsidRPr="00FD750D" w:rsidRDefault="00D432AB" w:rsidP="00FD75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1424" w14:textId="77777777" w:rsidR="00D432AB" w:rsidRPr="00FD750D" w:rsidRDefault="00D432AB" w:rsidP="00FD75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9879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27B1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95B7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4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38A7" w14:textId="77777777" w:rsidR="00D432AB" w:rsidRPr="00FD750D" w:rsidRDefault="00D432AB" w:rsidP="00FD75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FD750D" w14:paraId="75138DAD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DC82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1.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</w:p>
        </w:tc>
      </w:tr>
      <w:tr w:rsidR="00D432AB" w:rsidRPr="00FD750D" w14:paraId="43CD672C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F111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EB6A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3149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8D2F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25B3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1649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1C4E0AB4" w14:textId="77777777" w:rsidTr="00FD750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BED4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BBFE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CB57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B505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5912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DD7D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64C9AD2E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D6CA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F78D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Чётные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нечётные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BFFA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BE6A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BD8F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EC50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31A64597" w14:textId="77777777" w:rsidTr="00FD750D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59F7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4802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Представление числа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  виде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суммы разрядных слагаемых.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67BF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F8EE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AD0C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8EC8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2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Издательство "Академкнига/Учебник"</w:t>
            </w:r>
          </w:p>
        </w:tc>
      </w:tr>
    </w:tbl>
    <w:p w14:paraId="52C89030" w14:textId="77777777" w:rsidR="00D432AB" w:rsidRPr="00FD750D" w:rsidRDefault="00D432AB" w:rsidP="00FD750D">
      <w:pPr>
        <w:autoSpaceDE w:val="0"/>
        <w:autoSpaceDN w:val="0"/>
        <w:spacing w:after="0" w:line="240" w:lineRule="auto"/>
        <w:jc w:val="both"/>
        <w:rPr>
          <w:sz w:val="20"/>
          <w:szCs w:val="20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4"/>
        <w:gridCol w:w="709"/>
        <w:gridCol w:w="1417"/>
        <w:gridCol w:w="1418"/>
        <w:gridCol w:w="4446"/>
      </w:tblGrid>
      <w:tr w:rsidR="00D432AB" w:rsidRPr="00FD750D" w14:paraId="40212A2D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3D25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8531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с математической терминологией (однозначное, двузначное, чётное-нечётное число; число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  цифра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 компоненты арифметического действия, их название)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8F8F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30FF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93FF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7C58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237DB3FF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BD64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8BBD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ACA3F" w14:textId="77777777" w:rsidR="00D432AB" w:rsidRPr="00FD750D" w:rsidRDefault="00D432AB" w:rsidP="00FD75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FD750D" w14:paraId="457A9C4F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F00B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2.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Величины</w:t>
            </w:r>
            <w:proofErr w:type="spellEnd"/>
          </w:p>
        </w:tc>
      </w:tr>
      <w:tr w:rsidR="00D432AB" w:rsidRPr="00FD750D" w14:paraId="18D0959D" w14:textId="77777777" w:rsidTr="00FD750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B4EE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EC35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времени  —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час, минута).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8CF2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ED56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D443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E67C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0C878723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86AB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3080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Соотношения между единицами величины (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  пределах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100), решение практических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7158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1F65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3818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DEF7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78353768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80F5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0B32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Измерение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величин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69EE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A46A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4520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A96B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2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Издательство "Академкнига/Учебник"</w:t>
            </w:r>
          </w:p>
        </w:tc>
      </w:tr>
      <w:tr w:rsidR="00D432AB" w:rsidRPr="00FD750D" w14:paraId="38B3BCD6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B88D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C937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2186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E9E3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7FD9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9703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166DEFC3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02E1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Итого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4113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11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5A9BF" w14:textId="77777777" w:rsidR="00D432AB" w:rsidRPr="00FD750D" w:rsidRDefault="00D432AB" w:rsidP="00FD75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FD750D" w14:paraId="4ACBA4D4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3CA7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3.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Арифметические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действия</w:t>
            </w:r>
            <w:proofErr w:type="spellEnd"/>
          </w:p>
        </w:tc>
      </w:tr>
      <w:tr w:rsidR="00D432AB" w:rsidRPr="00FD750D" w14:paraId="38027A50" w14:textId="77777777" w:rsidTr="00FD750D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F322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7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4EE6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A70C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68B8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49A5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271B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0520FF99" w14:textId="77777777" w:rsidTr="00FD750D">
        <w:trPr>
          <w:trHeight w:hRule="exact" w:val="9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B254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2FDC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Письменное сложение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  вычитание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F5A7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F767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0227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6553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76164DF4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A3C6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C924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Проверка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результата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вычисления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реальность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ответа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обратное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действие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5DEC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1533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2184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B526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4E2E4B12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97D7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FAAA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Действия умножения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  деления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1BF4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2CF4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7504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094E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60D2BCBF" w14:textId="77777777" w:rsidTr="00FD750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DED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C784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Названия компонентов действий умножения,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F649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3713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B1BD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76D8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2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Издательство "Академкнига/Учебник"</w:t>
            </w:r>
          </w:p>
        </w:tc>
      </w:tr>
      <w:tr w:rsidR="00D432AB" w:rsidRPr="00FD750D" w14:paraId="45D3E6F3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FD54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5381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Табличное умножение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  пределах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50. Табличные случаи умножения, деления при вычислениях и решении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4BE0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A712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2C90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62E1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2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Издательство "Академкнига/Учебник"</w:t>
            </w:r>
          </w:p>
        </w:tc>
      </w:tr>
      <w:tr w:rsidR="00D432AB" w:rsidRPr="00FD750D" w14:paraId="041FB67C" w14:textId="77777777" w:rsidTr="00FD750D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FDF0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3.7.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B045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Умножение на 1, на 0 (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  правилу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1D1C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968C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6727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1171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28ED24E9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C8BC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3.8.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BC74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Переместительное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свойство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умножения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8FB8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588D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0499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3443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7310D933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DCF3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3.9.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26EC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FC7C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07CE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39E2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8076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4C578CE1" w14:textId="77777777" w:rsidTr="00FD750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9713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3.10.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81B6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Неизвестный компонент действия сложения, действия вычитания;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его  нахождение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0E80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2670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7558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8072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2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Издательство "Академкнига/Учебник"</w:t>
            </w:r>
          </w:p>
        </w:tc>
      </w:tr>
      <w:tr w:rsidR="00D432AB" w:rsidRPr="00FD750D" w14:paraId="6998ACB2" w14:textId="77777777" w:rsidTr="00FD750D">
        <w:trPr>
          <w:trHeight w:hRule="exact" w:val="8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47D9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3BCC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Числовое выражение: чтение, запись, вычисление значения. Порядок выполнения действий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  числовом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выражении, 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D5EA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60AF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F395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86F0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1F6190F9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60F3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38A8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Вычитание суммы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  числа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, числа из суммы.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7129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0529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D45B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9709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2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Издательство "Академкнига/Учебник"</w:t>
            </w:r>
          </w:p>
        </w:tc>
      </w:tr>
      <w:tr w:rsidR="00D432AB" w:rsidRPr="00FD750D" w14:paraId="68792690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36FC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5196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BC60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7E27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6C70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DC69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5686337C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93EA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4689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58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CB12F" w14:textId="77777777" w:rsidR="00D432AB" w:rsidRPr="00FD750D" w:rsidRDefault="00D432AB" w:rsidP="00FD75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FD750D" w14:paraId="33682F4E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20CF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4.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Текстовые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</w:p>
        </w:tc>
      </w:tr>
      <w:tr w:rsidR="00D432AB" w:rsidRPr="00FD750D" w14:paraId="34533A6E" w14:textId="77777777" w:rsidTr="00FD750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B999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F9F3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C537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A6BD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7399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9620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1C64DA84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56B9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E8E8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План решения задачи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  два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действия, выбор соответствующих плану арифметических действий.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Запись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решения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ответа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F7E5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E44D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2D9C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93E3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457E1159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FAA3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18C3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C24F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2160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3FAA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30ED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356EC209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C4DE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4CD0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Расчётные задачи на увеличение/ уменьшение величины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  несколько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единиц/ в  несколько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ACEB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9841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D745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535D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2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Издательство "Академкнига/Учебник"</w:t>
            </w:r>
          </w:p>
        </w:tc>
      </w:tr>
      <w:tr w:rsidR="00D432AB" w:rsidRPr="00FD750D" w14:paraId="3F9F6F56" w14:textId="77777777" w:rsidTr="00FD750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699C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63E3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D6C1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7A8E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7B93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9C3F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72141EF0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F0E3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0EA8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12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25719" w14:textId="77777777" w:rsidR="00D432AB" w:rsidRPr="00FD750D" w:rsidRDefault="00D432AB" w:rsidP="00FD75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FD750D" w14:paraId="0E16BBF0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3DA9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Раздел 5. Пространственные отношения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  геометрические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</w:t>
            </w:r>
          </w:p>
        </w:tc>
      </w:tr>
      <w:tr w:rsidR="00D432AB" w:rsidRPr="00FD750D" w14:paraId="76AB83A3" w14:textId="77777777" w:rsidTr="00FD750D">
        <w:trPr>
          <w:trHeight w:hRule="exact" w:val="7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4A62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7EAD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8C91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75DC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5A71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8B4C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3D4A7E45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8297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C231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BB15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EBA5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022E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7DCB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6D01B4B3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F33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21A4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76C7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8D41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C6AE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E6B9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419AE5B4" w14:textId="77777777" w:rsidTr="00FD750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E301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8906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Длина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ломаной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82DA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C845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EA0B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7E6B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5CB40B2F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B018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5.5.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6A1C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88A4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DE13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50A5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B6B6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2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Издательство "Академкнига/Учебник"</w:t>
            </w:r>
          </w:p>
        </w:tc>
      </w:tr>
      <w:tr w:rsidR="00D432AB" w:rsidRPr="00FD750D" w14:paraId="70E5F0E7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DEFD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5.6.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6651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2063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5666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6C2B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8573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6C6A5EF7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7C2A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380E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20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3BCAF" w14:textId="77777777" w:rsidR="00D432AB" w:rsidRPr="00FD750D" w:rsidRDefault="00D432AB" w:rsidP="00FD75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FD750D" w14:paraId="2DACB621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A0EF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6.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Математическая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информация</w:t>
            </w:r>
            <w:proofErr w:type="spellEnd"/>
          </w:p>
        </w:tc>
      </w:tr>
      <w:tr w:rsidR="00D432AB" w:rsidRPr="00FD750D" w14:paraId="35145170" w14:textId="77777777" w:rsidTr="00FD750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3E3C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5662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D272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50C5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65BE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FF2D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2A7D8FB9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5110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AFD2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DAEA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3455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9002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81D0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03E73EFC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F765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AA73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Закономерность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  ряду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чисел, геометрических фигур, объектов повседневной жизни: её  объяснение с использованием математической терминологии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CCB4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E6F4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EE70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0FBC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2FF8F186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8068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6.4.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B06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Верные (истинные)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  неверные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02CB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FA67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2227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0CCA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288394C6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6721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6.5.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33F4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F9B1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D13A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7A8C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30CE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4CC0743C" w14:textId="77777777" w:rsidTr="00FD750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F3E0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6.6.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A908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с таблицами: извлечение и использование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для  ответа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7F8B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D649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9B69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EE41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703004FC" w14:textId="77777777" w:rsidTr="00FD750D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7F8A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6.7.</w:t>
            </w:r>
          </w:p>
        </w:tc>
        <w:tc>
          <w:tcPr>
            <w:tcW w:w="7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A731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CEB3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8F5A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5AD0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B2AA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7C09D3BC" w14:textId="77777777" w:rsidTr="00FD750D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C19D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6.8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8A60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6085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A315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2D01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69A4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2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Издательство "Академкнига/Учебник"</w:t>
            </w:r>
          </w:p>
        </w:tc>
      </w:tr>
      <w:tr w:rsidR="00D432AB" w:rsidRPr="00FD750D" w14:paraId="430AB2D3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368B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6.9.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5117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BEC0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AB4A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1BBC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E331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2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Издательство "Академкнига/Учебник"</w:t>
            </w:r>
          </w:p>
        </w:tc>
      </w:tr>
      <w:tr w:rsidR="00D432AB" w:rsidRPr="00FD750D" w14:paraId="0FD289C5" w14:textId="77777777" w:rsidTr="00FD75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B2EB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6.10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B985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113F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8691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54AC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2E54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"Математика" 2 класс в 2-х частях, Автор -Чекин А.Л., ООО " Издательство " </w:t>
            </w:r>
            <w:r w:rsidRPr="00FD750D">
              <w:rPr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Академкнига/ Учебник"</w:t>
            </w:r>
          </w:p>
        </w:tc>
      </w:tr>
      <w:tr w:rsidR="00D432AB" w:rsidRPr="00FD750D" w14:paraId="67BA2568" w14:textId="77777777" w:rsidTr="00FD750D">
        <w:trPr>
          <w:trHeight w:hRule="exact" w:val="350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C0E2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7C1D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51100" w14:textId="77777777" w:rsidR="00D432AB" w:rsidRPr="00FD750D" w:rsidRDefault="00D432AB" w:rsidP="00FD75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FD750D" w14:paraId="29FDB3B9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A031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Резервное</w:t>
            </w:r>
            <w:proofErr w:type="spellEnd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549F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29292" w14:textId="77777777" w:rsidR="00D432AB" w:rsidRPr="00FD750D" w:rsidRDefault="00D432AB" w:rsidP="00FD75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FD750D" w14:paraId="70E72ED8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47B08" w14:textId="65CEFB1F" w:rsidR="00D432AB" w:rsidRPr="00FD750D" w:rsidRDefault="00FD750D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0859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11D9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7E9E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49BBB" w14:textId="77777777" w:rsidR="00D432AB" w:rsidRPr="00FD750D" w:rsidRDefault="00D432AB" w:rsidP="00FD75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FFD1378" w14:textId="61678651" w:rsidR="00D432AB" w:rsidRPr="00FD750D" w:rsidRDefault="00FD750D" w:rsidP="00FD750D">
      <w:pPr>
        <w:autoSpaceDE w:val="0"/>
        <w:autoSpaceDN w:val="0"/>
        <w:spacing w:before="188" w:after="94" w:line="230" w:lineRule="auto"/>
        <w:ind w:firstLine="709"/>
        <w:rPr>
          <w:sz w:val="24"/>
          <w:szCs w:val="24"/>
        </w:rPr>
      </w:pPr>
      <w:r w:rsidRPr="00FD75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 </w:t>
      </w:r>
      <w:proofErr w:type="spellStart"/>
      <w:r w:rsidRPr="00FD750D">
        <w:rPr>
          <w:rFonts w:ascii="Times New Roman" w:eastAsia="Times New Roman" w:hAnsi="Times New Roman"/>
          <w:b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44"/>
        <w:gridCol w:w="709"/>
        <w:gridCol w:w="1417"/>
        <w:gridCol w:w="1418"/>
        <w:gridCol w:w="4446"/>
      </w:tblGrid>
      <w:tr w:rsidR="00D432AB" w:rsidRPr="00FD750D" w14:paraId="224D210D" w14:textId="77777777" w:rsidTr="00FD750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0DE4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№</w:t>
            </w:r>
            <w:r w:rsidRPr="00FD750D">
              <w:rPr>
                <w:bCs/>
                <w:sz w:val="20"/>
                <w:szCs w:val="20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7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D059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D497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8A77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D432AB" w:rsidRPr="00FD750D" w14:paraId="48A494B6" w14:textId="77777777" w:rsidTr="00FD750D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B8C8" w14:textId="77777777" w:rsidR="00D432AB" w:rsidRPr="00FD750D" w:rsidRDefault="00D432AB" w:rsidP="00FD750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87F5" w14:textId="77777777" w:rsidR="00D432AB" w:rsidRPr="00FD750D" w:rsidRDefault="00D432AB" w:rsidP="00FD750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6776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07DF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E5A9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4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C447" w14:textId="77777777" w:rsidR="00D432AB" w:rsidRPr="00FD750D" w:rsidRDefault="00D432AB" w:rsidP="00FD750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432AB" w:rsidRPr="00FD750D" w14:paraId="61FAF545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9D77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1.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</w:p>
        </w:tc>
      </w:tr>
      <w:tr w:rsidR="00D432AB" w:rsidRPr="00FD750D" w14:paraId="54636029" w14:textId="77777777" w:rsidTr="00FD750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0559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FA56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8E82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E556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EAC8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D90A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3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"Академкнига/Учебник"</w:t>
            </w:r>
          </w:p>
        </w:tc>
      </w:tr>
      <w:tr w:rsidR="00D432AB" w:rsidRPr="00FD750D" w14:paraId="6FFCE129" w14:textId="77777777" w:rsidTr="00FD750D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CEAA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7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2AF6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FFF1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A458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98DD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3C72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3989A654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6DD9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0329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Увеличение/уменьшение числа в несколько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195E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1CBD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4CA2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CCB2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7F421FB8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EA93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EDF3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Кратное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сравнение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чисел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58C2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EB23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715F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15B2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79DF490A" w14:textId="77777777" w:rsidTr="00FD750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7E1C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D37D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Свойства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чисел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3A41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C068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2B3D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A40A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56FFB359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206F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lastRenderedPageBreak/>
              <w:t>Итого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0D3D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CCBB4" w14:textId="77777777" w:rsidR="00D432AB" w:rsidRPr="00FD750D" w:rsidRDefault="00D432AB" w:rsidP="00FD750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432AB" w:rsidRPr="00FD750D" w14:paraId="7A0BBFDE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039F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2.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Величины</w:t>
            </w:r>
            <w:proofErr w:type="spellEnd"/>
          </w:p>
        </w:tc>
      </w:tr>
      <w:tr w:rsidR="00D432AB" w:rsidRPr="00FD750D" w14:paraId="6816BD51" w14:textId="77777777" w:rsidTr="00FD750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CA86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4471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Масса (единица массы — грамм); соотношение между килограммом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и  граммом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; отношение «тяжелее/легче на/в».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8EE0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FD80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091B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3D4C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19567D31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BD96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FFC0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Стоимость (единицы — рубль, копейка); установление отношения «дороже/дешевле на/в».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3F6B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E00A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C4D4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E711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0462961F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D8CD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16F0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Соотношение «цена, количество, стоимость»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в  практической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DEFC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3BB9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F9E9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2E1F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6CF6F0AC" w14:textId="77777777" w:rsidTr="00FD750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5E63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EE79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Время (единица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времени  —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секунда); установление отношения «быстрее/ медленнее на/в».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Соотношение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«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начало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окончание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продолжительность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события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» в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практической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ситуации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64FA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9EF4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CCF6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CA79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300A56AD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BF0F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9198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Длина (единица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длины  —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миллиметр, километр); соотношение между величинами в  пределах тысячи.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49D3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1278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5E48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D906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2ED0BB6D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C03B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7474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Площадь (единицы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площади  —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квадратный метр, квадратный сантиметр, квадратный дециметр).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6CA7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2C06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C029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C262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5F1CD376" w14:textId="77777777" w:rsidTr="00FD750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317D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68BB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BBC6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8C1F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52FA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2630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3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"Академкнига/Учебник"</w:t>
            </w:r>
          </w:p>
        </w:tc>
      </w:tr>
      <w:tr w:rsidR="00D432AB" w:rsidRPr="00FD750D" w14:paraId="02A76000" w14:textId="77777777" w:rsidTr="00FD750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9354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CD1D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Соотношение «больше/ меньше на/в» в ситуации сравнения предметов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и  объектов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на основе измерения величин.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BB74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29D7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EEDE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9F92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3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"Академкнига/Учебник"</w:t>
            </w:r>
          </w:p>
        </w:tc>
      </w:tr>
      <w:tr w:rsidR="00D432AB" w:rsidRPr="00FD750D" w14:paraId="469249C7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AA0F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DE9B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BF4FC" w14:textId="77777777" w:rsidR="00D432AB" w:rsidRPr="00FD750D" w:rsidRDefault="00D432AB" w:rsidP="00FD750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432AB" w:rsidRPr="00FD750D" w14:paraId="2F9B4E5C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5362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3.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Арифметические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действия</w:t>
            </w:r>
            <w:proofErr w:type="spellEnd"/>
          </w:p>
        </w:tc>
      </w:tr>
      <w:tr w:rsidR="00D432AB" w:rsidRPr="00FD750D" w14:paraId="0A1A3F6B" w14:textId="77777777" w:rsidTr="00FD750D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9F15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B9EB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Устные вычисления, сводимые к действиям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в  пределах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100 (табличное и 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внетабличное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умножение, деление, действия с  круглыми числами).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4E11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B3C6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9964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737F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3 класс, автор-Захарова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"Академкнига/Учебник"</w:t>
            </w:r>
          </w:p>
        </w:tc>
      </w:tr>
      <w:tr w:rsidR="00D432AB" w:rsidRPr="00FD750D" w14:paraId="50D0508F" w14:textId="77777777" w:rsidTr="00FD750D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FB30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7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4E8F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Письменное сложение, вычитание чисел в пределах 1000.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Действия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с 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числами</w:t>
            </w:r>
            <w:proofErr w:type="spellEnd"/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0 и 1.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B280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A45A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F776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492C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55F480CE" w14:textId="77777777" w:rsidTr="00FD750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F5D7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2283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Взаимосвязь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умножения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и 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деления</w:t>
            </w:r>
            <w:proofErr w:type="spellEnd"/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E0C2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5920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0109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9B9A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10FAA6F0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5E43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1987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Письменное умножение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в  столбик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, письменное деление уголком.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27EF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EC2D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5B9D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8A54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1BAECDC4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2F37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40C5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AC1F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028E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CF4C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7B3E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72CABEEA" w14:textId="77777777" w:rsidTr="00FD750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8881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96A1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7D3B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2DC5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BD7F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9CB5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43C1E35A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B0FF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3.7.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F70F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E44A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B4FC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0016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26ED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1FE3AB2C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BB99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3.8.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C4BD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683D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BFC2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4CFD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7228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4398600A" w14:textId="77777777" w:rsidTr="00FD750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A779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3.9.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A0BE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Порядок действий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в  числовом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выражении, значение числового выражения, содержащего несколько действий (со скобками/ без скобок), с вычислениями в пределах 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7A47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D334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4568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7392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7B886CB8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9356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36F9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Однородные величины: сложение и вычитание.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DABC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3F80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E7B8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6E91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38D32799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FC18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3.11.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1686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Равенство с неизвестным числом, записанным буквой.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E64D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FAC3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F0D4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D3F5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39D15DEF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2E75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3.12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17E0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Умножение и деление круглого числа на однозначное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D67D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5F9B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92A4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704D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68C32351" w14:textId="77777777" w:rsidTr="00FD750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D6BA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3.13.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7804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Умножение суммы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на  число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. Деление трёхзначного числа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на  однозначное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уголком.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суммы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09D0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5C83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F1E0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EEA6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276BE5E8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ED99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DE5F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48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C47D1" w14:textId="77777777" w:rsidR="00D432AB" w:rsidRPr="00FD750D" w:rsidRDefault="00D432AB" w:rsidP="00FD750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432AB" w:rsidRPr="00FD750D" w14:paraId="0320EF5F" w14:textId="77777777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FCBF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4.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Текстовые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</w:p>
        </w:tc>
      </w:tr>
      <w:tr w:rsidR="00D432AB" w:rsidRPr="00FD750D" w14:paraId="26CF86EE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6F6E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BE83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896F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46DD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7222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629D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0D2D7378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814E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7B85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Задачи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на  понимание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 сравнение (разностное, кратное).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7BF3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EA69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B0A3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39B6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3C995FBA" w14:textId="77777777" w:rsidTr="00FD750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38D2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ABA6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Запись решения задачи по действиям и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с  помощью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числового выражения.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Проверка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решения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оценка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полученного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результата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CF15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3186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C0F0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9FAD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0B40DD1E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A36F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A834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Доля величины: половина, четверть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в  практической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ситуации; сравнение долей одной величины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A4E4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A92D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0758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AC9E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37661B9C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F89D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7AA9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23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82025" w14:textId="77777777" w:rsidR="00D432AB" w:rsidRPr="00FD750D" w:rsidRDefault="00D432AB" w:rsidP="00FD750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432AB" w:rsidRPr="00FD750D" w14:paraId="5D86FDB1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E065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Раздел 5. Пространственные отношения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и  геометрические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фигуры</w:t>
            </w:r>
          </w:p>
        </w:tc>
      </w:tr>
      <w:tr w:rsidR="00D432AB" w:rsidRPr="00FD750D" w14:paraId="5C62944D" w14:textId="77777777" w:rsidTr="00FD750D">
        <w:trPr>
          <w:trHeight w:hRule="exact" w:val="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F5C5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59AA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Конструирование геометрических фигур (разбиение фигуры на части, составление фигуры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из  частей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A722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9FD3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3DF8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4036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2F1EC822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035A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7F04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AE4F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E782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522C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3EA4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21F36304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0983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D5ED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C093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9614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6081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1E4C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50C8896D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A626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5.4.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EBE8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EF23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001C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0ED2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7FF4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09983446" w14:textId="77777777" w:rsidTr="00FD750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CFD9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5.5.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8EE9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Сравнение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площадей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фигур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с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помощью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наложения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59F7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3BA9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A711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1AD0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6540EE85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A1A8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8874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20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96128" w14:textId="77777777" w:rsidR="00D432AB" w:rsidRPr="00FD750D" w:rsidRDefault="00D432AB" w:rsidP="00FD750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432AB" w:rsidRPr="00FD750D" w14:paraId="55F8FF1E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B423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6.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Математическая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информация</w:t>
            </w:r>
            <w:proofErr w:type="spellEnd"/>
          </w:p>
        </w:tc>
      </w:tr>
      <w:tr w:rsidR="00D432AB" w:rsidRPr="00FD750D" w14:paraId="16B890F9" w14:textId="77777777" w:rsidTr="00FD750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FFD6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8907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Классификация объектов по двум признакам.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BD6D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EB2C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C611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68EF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0EA5A879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DDB7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989A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Верные (истинные)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и  неверные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(ложные) утверждения: конструирование, проверка.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Логические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рассуждения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со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связками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«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если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…,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то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…», «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поэтому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», «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значит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367B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EEEC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A7E6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07E9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7F43F481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CEB3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6.3.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8A53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677E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2EC1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78B3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48F8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736B6741" w14:textId="77777777" w:rsidTr="00FD750D">
        <w:trPr>
          <w:trHeight w:hRule="exact" w:val="10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7E25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6.4.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3DA0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Таблицы сложения и умножения: заполнение </w:t>
            </w:r>
            <w:proofErr w:type="gram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на  основе</w:t>
            </w:r>
            <w:proofErr w:type="gram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результатов счёта.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0536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D535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3FDD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CE50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56D73DD7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5126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0324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538B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E82E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196E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665A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2446D636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C507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6.6.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7227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2358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B5C8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93F2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9413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63FF464B" w14:textId="77777777" w:rsidTr="00FD750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48E3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6.7.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FA69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7094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BF6E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CF84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CAFC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66169391" w14:textId="77777777" w:rsidTr="00FD750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89A8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6.8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C89A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A95E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49F0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56B3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E119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3 класс в 2-х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частях, Автор -Чекин А.Л., ООО " Издательство " Академкнига/ </w:t>
            </w:r>
            <w:r w:rsidRPr="00FD750D">
              <w:rPr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2F93329E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8123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FC17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CD062" w14:textId="77777777" w:rsidR="00D432AB" w:rsidRPr="00FD750D" w:rsidRDefault="00D432AB" w:rsidP="00FD750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432AB" w:rsidRPr="00FD750D" w14:paraId="586336EF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9AA4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Резервное</w:t>
            </w:r>
            <w:proofErr w:type="spellEnd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5EED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946F0" w14:textId="77777777" w:rsidR="00D432AB" w:rsidRPr="00FD750D" w:rsidRDefault="00D432AB" w:rsidP="00FD750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432AB" w:rsidRPr="00FD750D" w14:paraId="59E81F86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F4F2E" w14:textId="68A0D9D0" w:rsidR="00D432AB" w:rsidRPr="00FD750D" w:rsidRDefault="00FD750D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D882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E18E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E986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/>
                <w:bCs/>
                <w:color w:val="000000"/>
                <w:w w:val="97"/>
                <w:sz w:val="20"/>
                <w:szCs w:val="20"/>
              </w:rPr>
              <w:t>18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AA27C" w14:textId="77777777" w:rsidR="00D432AB" w:rsidRPr="00FD750D" w:rsidRDefault="00D432AB" w:rsidP="00FD750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90E4586" w14:textId="563C8F31" w:rsidR="00D432AB" w:rsidRPr="00FD750D" w:rsidRDefault="00FD750D" w:rsidP="00FD750D">
      <w:pPr>
        <w:autoSpaceDE w:val="0"/>
        <w:autoSpaceDN w:val="0"/>
        <w:spacing w:before="188" w:after="92" w:line="233" w:lineRule="auto"/>
        <w:ind w:firstLine="709"/>
        <w:rPr>
          <w:sz w:val="32"/>
          <w:szCs w:val="32"/>
        </w:rPr>
      </w:pPr>
      <w:r w:rsidRPr="00FD750D">
        <w:rPr>
          <w:rFonts w:ascii="Times New Roman" w:eastAsia="Times New Roman" w:hAnsi="Times New Roman"/>
          <w:b/>
          <w:color w:val="000000"/>
          <w:sz w:val="24"/>
          <w:szCs w:val="32"/>
        </w:rPr>
        <w:t xml:space="preserve">4 </w:t>
      </w:r>
      <w:proofErr w:type="spellStart"/>
      <w:r w:rsidRPr="00FD750D">
        <w:rPr>
          <w:rFonts w:ascii="Times New Roman" w:eastAsia="Times New Roman" w:hAnsi="Times New Roman"/>
          <w:b/>
          <w:color w:val="000000"/>
          <w:sz w:val="24"/>
          <w:szCs w:val="32"/>
        </w:rPr>
        <w:t>класс</w:t>
      </w:r>
      <w:proofErr w:type="spellEnd"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116"/>
        <w:gridCol w:w="709"/>
        <w:gridCol w:w="1417"/>
        <w:gridCol w:w="1418"/>
        <w:gridCol w:w="4446"/>
      </w:tblGrid>
      <w:tr w:rsidR="00D432AB" w:rsidRPr="00FD750D" w14:paraId="0BEB4128" w14:textId="77777777" w:rsidTr="00FD750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E0A7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№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7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4101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AC15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7DEC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D432AB" w:rsidRPr="00FD750D" w14:paraId="7BD630E4" w14:textId="77777777" w:rsidTr="00FD750D">
        <w:trPr>
          <w:trHeight w:hRule="exact" w:val="542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5779" w14:textId="77777777" w:rsidR="00D432AB" w:rsidRPr="00FD750D" w:rsidRDefault="00D432AB" w:rsidP="00FD7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A2C9" w14:textId="77777777" w:rsidR="00D432AB" w:rsidRPr="00FD750D" w:rsidRDefault="00D432AB" w:rsidP="00FD7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0CD1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8BD8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CAE0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4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1A49" w14:textId="77777777" w:rsidR="00D432AB" w:rsidRPr="00FD750D" w:rsidRDefault="00D432AB" w:rsidP="00FD7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2AB" w:rsidRPr="00FD750D" w14:paraId="282893EA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E9AE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1.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</w:p>
        </w:tc>
      </w:tr>
      <w:tr w:rsidR="00D432AB" w:rsidRPr="00FD750D" w14:paraId="7D802F9E" w14:textId="77777777" w:rsidTr="00FD750D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F3A3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A4C3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BB9B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FACF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B6EB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2A35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3112088D" w14:textId="77777777" w:rsidTr="00FD750D">
        <w:trPr>
          <w:trHeight w:hRule="exact" w:val="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22D5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213C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Число, большее или меньшее данного числа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на  заданное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число разрядных единиц, в заданное число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CD95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991D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C3B9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71E4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5AE21372" w14:textId="77777777" w:rsidTr="00FD750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ED2E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CCA6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Свойства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многозначного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E4C0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87F1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1670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B770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5EACEEA3" w14:textId="77777777" w:rsidTr="00FD750D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0D65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7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B2D2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Дополнение числа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до  заданного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круглого числа.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02CC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3831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8383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12DF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0CCAF7A9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BCCD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F187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11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A99CB" w14:textId="77777777" w:rsidR="00D432AB" w:rsidRPr="00FD750D" w:rsidRDefault="00D432AB" w:rsidP="00FD7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2AB" w:rsidRPr="00FD750D" w14:paraId="4B204818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BCC0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2.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Величины</w:t>
            </w:r>
            <w:proofErr w:type="spellEnd"/>
          </w:p>
        </w:tc>
      </w:tr>
      <w:tr w:rsidR="00D432AB" w:rsidRPr="00FD750D" w14:paraId="0EB13E62" w14:textId="77777777" w:rsidTr="00FD75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AA91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5D88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0B8F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3BFC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21BE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52D2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12B6F594" w14:textId="77777777" w:rsidTr="00FD75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2DE9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2080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68E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38C9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5DC5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3D59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690249B8" w14:textId="77777777" w:rsidTr="00FD750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7E6D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E8E4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Календарь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630E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E332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E46D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FE1B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5FB316EA" w14:textId="77777777" w:rsidTr="00FD75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312F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ADED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в  час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, метры в  минуту, метры в секунду); соотношение между единицами в  пределах 100 000.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329B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4C60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E8F6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0427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1F2C9265" w14:textId="77777777" w:rsidTr="00FD75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2EB9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5F9B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Доля величины времени, массы, длины.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9E24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AC73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9416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EDDB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5461CCC5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8E92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593C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12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2F084" w14:textId="77777777" w:rsidR="00D432AB" w:rsidRPr="00FD750D" w:rsidRDefault="00D432AB" w:rsidP="00FD7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2AB" w:rsidRPr="00FD750D" w14:paraId="6F8C6D95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9931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3.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Арифметические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действия</w:t>
            </w:r>
            <w:proofErr w:type="spellEnd"/>
          </w:p>
        </w:tc>
      </w:tr>
      <w:tr w:rsidR="00D432AB" w:rsidRPr="00FD750D" w14:paraId="755E5B84" w14:textId="77777777" w:rsidTr="00FD750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4EEF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0E4C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59F2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7747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C804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3173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43799674" w14:textId="77777777" w:rsidTr="00FD750D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9BC2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519D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CFA8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3504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B81B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C461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671DCD4D" w14:textId="77777777" w:rsidTr="00FD75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E248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B631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/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10, 100, 1000.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48D3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980F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580B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79F0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6CC1BBF3" w14:textId="77777777" w:rsidTr="00FD750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9EE7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F4AB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21A8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0BB5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F833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AD9C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3FD2F4C6" w14:textId="77777777" w:rsidTr="00FD750D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4418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7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1CD3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Поиск значения числового выражения, содержащего несколько действий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в  пределах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100 000.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A077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DA70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D1A2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1DC0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1D42B927" w14:textId="77777777" w:rsidTr="00FD75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52FE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BF1A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Проверка результата вычислений,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в  том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числе с  помощью калькулятора.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1B49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9A51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EA7C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7BAB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32B43A1F" w14:textId="77777777" w:rsidTr="00FD75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5C94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3.7.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6DCB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F30D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1EE2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9B7D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E880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4A3C59F6" w14:textId="77777777" w:rsidTr="00FD75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6941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3.8.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C5EF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337E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4E93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3E1A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5D65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04A664C0" w14:textId="77777777" w:rsidTr="00FD750D">
        <w:trPr>
          <w:trHeight w:hRule="exact" w:val="350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41F7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7DDB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37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09163" w14:textId="77777777" w:rsidR="00D432AB" w:rsidRPr="00FD750D" w:rsidRDefault="00D432AB" w:rsidP="00FD7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2AB" w:rsidRPr="00FD750D" w14:paraId="3BD15907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3CEC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4.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Текстовые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</w:p>
        </w:tc>
      </w:tr>
      <w:tr w:rsidR="00D432AB" w:rsidRPr="00FD750D" w14:paraId="0731B004" w14:textId="77777777" w:rsidTr="00FD750D">
        <w:trPr>
          <w:trHeight w:hRule="exact" w:val="10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1313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901D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Работа с текстовой задачей, решение которой содержит 2—3 действия: анализ, представление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на  модели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; планирование и запись решения; проверка решения и ответа.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945B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3590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AAD6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AC55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489ECA7F" w14:textId="77777777" w:rsidTr="00FD75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A444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9FB7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0A30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B101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6412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EC24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0862B9BF" w14:textId="77777777" w:rsidTr="00FD75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B3B4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E2E7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A82D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A87F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ECCF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B2A4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317CA504" w14:textId="77777777" w:rsidTr="00FD750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C8BD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D541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04E9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425A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5BBA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DE2A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76CA9F1D" w14:textId="77777777" w:rsidTr="00FD75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3529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5017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50C9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FD93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CD1D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B348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4BB3172F" w14:textId="77777777" w:rsidTr="00FD750D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722B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B474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B551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C912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9535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DD9A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0B4EE48E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1292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4390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21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D5B93" w14:textId="77777777" w:rsidR="00D432AB" w:rsidRPr="00FD750D" w:rsidRDefault="00D432AB" w:rsidP="00FD7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2AB" w:rsidRPr="00FD750D" w14:paraId="3F866C9C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2E05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Раздел 5. Пространственные отношения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и  геометрические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фигуры</w:t>
            </w:r>
          </w:p>
        </w:tc>
      </w:tr>
      <w:tr w:rsidR="00D432AB" w:rsidRPr="00FD750D" w14:paraId="029C98F2" w14:textId="77777777" w:rsidTr="00FD75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17D4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F05A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Наглядные представления о симметрии. Ось симметрии фигуры.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Фигуры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имеющие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ось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симметрии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78AE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8166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07BD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C65D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36A34BEC" w14:textId="77777777" w:rsidTr="00FD750D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41E3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7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89E9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9F46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3026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0904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B994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23C8125E" w14:textId="77777777" w:rsidTr="00FD75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4797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5D20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Построение изученных геометрических фигур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с  помощью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линейки, угольника, циркуля.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74F0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F9C6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F111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FE09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2B50EDE0" w14:textId="77777777" w:rsidTr="00FD75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5703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5.4.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0016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257B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C8B2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4534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BB66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3A48BC65" w14:textId="77777777" w:rsidTr="00FD75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2722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5.5.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242D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A476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247D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9A0A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5C37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01A77423" w14:textId="77777777" w:rsidTr="00FD750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0347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5.6.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8FDB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Периметр, площадь фигуры, составленной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из  двух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-трёх прямоугольников (квадратов)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B0CF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CEFE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CC6D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4EFF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2B42311F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F112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2902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20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07B2D" w14:textId="77777777" w:rsidR="00D432AB" w:rsidRPr="00FD750D" w:rsidRDefault="00D432AB" w:rsidP="00FD7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2AB" w:rsidRPr="00FD750D" w14:paraId="6C3C10C2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3443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6.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Математическая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информация</w:t>
            </w:r>
            <w:proofErr w:type="spellEnd"/>
          </w:p>
        </w:tc>
      </w:tr>
      <w:tr w:rsidR="00D432AB" w:rsidRPr="00FD750D" w14:paraId="6EA7FE8E" w14:textId="77777777" w:rsidTr="00FD75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BDBD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CFAC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Примеры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контрпримеры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C946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7236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58E9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C19D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51BDDB04" w14:textId="77777777" w:rsidTr="00FD75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D894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8D7E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Данные о реальных процессах и явлениях окружающего мира, представленные на столбчатых диаграммах, схемах,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в  таблицах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, текстах.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F10E8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86E6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0EC6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8DC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7FC3C917" w14:textId="77777777" w:rsidTr="00FD750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80C7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3B75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Сбор математических данных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  заданном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объекте (числе, величине, геометрической фигуре).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Поиск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информации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в 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справочной</w:t>
            </w:r>
            <w:proofErr w:type="spellEnd"/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литературе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сети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Интернет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CFA0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13A6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9990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113DD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31222D88" w14:textId="77777777" w:rsidTr="00FD750D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6865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6.4.</w:t>
            </w:r>
          </w:p>
        </w:tc>
        <w:tc>
          <w:tcPr>
            <w:tcW w:w="7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BC12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Запись информации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в  предложенной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таблице, на  столбчатой диаграмме.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D7B9C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C015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C2F37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C04D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47DF86D0" w14:textId="77777777" w:rsidTr="00FD750D">
        <w:trPr>
          <w:trHeight w:hRule="exact" w:val="9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97F3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6.5.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14AE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Доступные электронные средства обучения, пособия, их использование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под  руководством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педагога и самостоятельно.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33A1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74FD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F487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B06C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Математика" 4 класс в 2-х частях, Автор -Чекин А.Л., ООО "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Издательство " Академкнига/ </w:t>
            </w:r>
            <w:r w:rsidRPr="00FD75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Учебник"</w:t>
            </w:r>
          </w:p>
        </w:tc>
      </w:tr>
      <w:tr w:rsidR="00D432AB" w:rsidRPr="00FD750D" w14:paraId="5EA769F3" w14:textId="77777777" w:rsidTr="00FD75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1902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6.6.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33E8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Правила безопасной работы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с  электронными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источниками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249CF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66DB4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B74A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5D69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469C6AE2" w14:textId="77777777" w:rsidTr="00FD75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88789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6.7.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4811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82B0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7EB82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2C200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969CB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" Практические задачи по математике" 4 класс, автор-Захарова </w:t>
            </w:r>
            <w:proofErr w:type="gram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О.А.,ООО</w:t>
            </w:r>
            <w:proofErr w:type="gram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" Издательство "Академкнига/Учебник"</w:t>
            </w:r>
          </w:p>
        </w:tc>
      </w:tr>
      <w:tr w:rsidR="00D432AB" w:rsidRPr="00FD750D" w14:paraId="7D2FEA94" w14:textId="77777777" w:rsidTr="00FD750D">
        <w:trPr>
          <w:trHeight w:hRule="exact" w:val="350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D4DA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8A235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3C16A" w14:textId="77777777" w:rsidR="00D432AB" w:rsidRPr="00FD750D" w:rsidRDefault="00D432AB" w:rsidP="00FD7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2AB" w:rsidRPr="00FD750D" w14:paraId="38F90E61" w14:textId="77777777" w:rsidTr="00FD750D">
        <w:trPr>
          <w:trHeight w:hRule="exact" w:val="34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71F43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Резервное</w:t>
            </w:r>
            <w:proofErr w:type="spellEnd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70B9A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20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510F9" w14:textId="77777777" w:rsidR="00D432AB" w:rsidRPr="00FD750D" w:rsidRDefault="00D432AB" w:rsidP="00FD7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2AB" w:rsidRPr="00FD750D" w14:paraId="431CA5F8" w14:textId="77777777" w:rsidTr="00FD750D">
        <w:trPr>
          <w:trHeight w:hRule="exact" w:val="328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964B2" w14:textId="4D7D3AB0" w:rsidR="00D432AB" w:rsidRPr="00FD750D" w:rsidRDefault="00FD750D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8E91E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3DF51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B01D6" w14:textId="77777777" w:rsidR="00D432AB" w:rsidRPr="00FD750D" w:rsidRDefault="00CF3CF0" w:rsidP="00FD75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50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17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25FA9" w14:textId="77777777" w:rsidR="00D432AB" w:rsidRPr="00FD750D" w:rsidRDefault="00D432AB" w:rsidP="00FD7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D17F130" w14:textId="77777777" w:rsidR="00D432AB" w:rsidRDefault="00D432AB">
      <w:pPr>
        <w:autoSpaceDE w:val="0"/>
        <w:autoSpaceDN w:val="0"/>
        <w:spacing w:after="0" w:line="14" w:lineRule="exact"/>
      </w:pPr>
    </w:p>
    <w:p w14:paraId="5A8C8CF6" w14:textId="77777777" w:rsidR="00D432AB" w:rsidRDefault="00D432AB">
      <w:pPr>
        <w:sectPr w:rsidR="00D432AB" w:rsidSect="00045474">
          <w:pgSz w:w="16840" w:h="11900"/>
          <w:pgMar w:top="113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47DBB9D" w14:textId="1345E614" w:rsidR="00045474" w:rsidRDefault="00045474" w:rsidP="00045474">
      <w:pPr>
        <w:pStyle w:val="1"/>
        <w:jc w:val="center"/>
        <w:rPr>
          <w:rFonts w:ascii="Times New Roman" w:hAnsi="Times New Roman" w:cs="Times New Roman"/>
          <w:color w:val="auto"/>
          <w:w w:val="97"/>
        </w:rPr>
      </w:pPr>
      <w:bookmarkStart w:id="4" w:name="_Toc118129011"/>
      <w:proofErr w:type="spellStart"/>
      <w:r w:rsidRPr="00045474">
        <w:rPr>
          <w:rFonts w:ascii="Times New Roman" w:hAnsi="Times New Roman" w:cs="Times New Roman"/>
          <w:color w:val="auto"/>
          <w:w w:val="97"/>
        </w:rPr>
        <w:lastRenderedPageBreak/>
        <w:t>Поурочное</w:t>
      </w:r>
      <w:proofErr w:type="spellEnd"/>
      <w:r w:rsidRPr="00045474">
        <w:rPr>
          <w:rFonts w:ascii="Times New Roman" w:hAnsi="Times New Roman" w:cs="Times New Roman"/>
          <w:color w:val="auto"/>
          <w:w w:val="97"/>
        </w:rPr>
        <w:t xml:space="preserve"> </w:t>
      </w:r>
      <w:proofErr w:type="spellStart"/>
      <w:r w:rsidRPr="00045474">
        <w:rPr>
          <w:rFonts w:ascii="Times New Roman" w:hAnsi="Times New Roman" w:cs="Times New Roman"/>
          <w:color w:val="auto"/>
          <w:w w:val="97"/>
        </w:rPr>
        <w:t>планирование</w:t>
      </w:r>
      <w:bookmarkEnd w:id="4"/>
      <w:proofErr w:type="spellEnd"/>
    </w:p>
    <w:p w14:paraId="7B9844A2" w14:textId="77777777" w:rsidR="00045474" w:rsidRPr="00045474" w:rsidRDefault="00045474" w:rsidP="00045474"/>
    <w:p w14:paraId="2F151222" w14:textId="20D91EC2" w:rsidR="00D432AB" w:rsidRPr="00045474" w:rsidRDefault="00045474" w:rsidP="00B6475F">
      <w:pPr>
        <w:autoSpaceDE w:val="0"/>
        <w:autoSpaceDN w:val="0"/>
        <w:spacing w:after="0"/>
        <w:ind w:firstLine="1560"/>
        <w:jc w:val="both"/>
        <w:rPr>
          <w:sz w:val="24"/>
          <w:szCs w:val="24"/>
        </w:rPr>
      </w:pPr>
      <w:r w:rsidRPr="00045474">
        <w:rPr>
          <w:rFonts w:ascii="Times New Roman" w:eastAsia="Times New Roman" w:hAnsi="Times New Roman"/>
          <w:b/>
          <w:color w:val="000000"/>
          <w:w w:val="97"/>
          <w:sz w:val="24"/>
          <w:szCs w:val="24"/>
        </w:rPr>
        <w:t xml:space="preserve">1 </w:t>
      </w:r>
      <w:proofErr w:type="spellStart"/>
      <w:r w:rsidRPr="00045474">
        <w:rPr>
          <w:rFonts w:ascii="Times New Roman" w:eastAsia="Times New Roman" w:hAnsi="Times New Roman"/>
          <w:b/>
          <w:color w:val="000000"/>
          <w:w w:val="97"/>
          <w:sz w:val="24"/>
          <w:szCs w:val="24"/>
        </w:rPr>
        <w:t>класс</w:t>
      </w:r>
      <w:proofErr w:type="spellEnd"/>
    </w:p>
    <w:tbl>
      <w:tblPr>
        <w:tblW w:w="9497" w:type="dxa"/>
        <w:tblInd w:w="998" w:type="dxa"/>
        <w:tblLayout w:type="fixed"/>
        <w:tblLook w:val="04A0" w:firstRow="1" w:lastRow="0" w:firstColumn="1" w:lastColumn="0" w:noHBand="0" w:noVBand="1"/>
      </w:tblPr>
      <w:tblGrid>
        <w:gridCol w:w="492"/>
        <w:gridCol w:w="3902"/>
        <w:gridCol w:w="992"/>
        <w:gridCol w:w="1418"/>
        <w:gridCol w:w="1275"/>
        <w:gridCol w:w="1418"/>
      </w:tblGrid>
      <w:tr w:rsidR="00D432AB" w:rsidRPr="00045474" w14:paraId="66B794D7" w14:textId="77777777" w:rsidTr="00045474">
        <w:trPr>
          <w:trHeight w:hRule="exact" w:val="42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55E5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045474">
              <w:rPr>
                <w:sz w:val="20"/>
                <w:szCs w:val="20"/>
              </w:rPr>
              <w:br/>
            </w:r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228F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Тема</w:t>
            </w:r>
            <w:proofErr w:type="spellEnd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99BD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D3FD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r w:rsidRPr="00045474">
              <w:rPr>
                <w:sz w:val="20"/>
                <w:szCs w:val="20"/>
              </w:rPr>
              <w:br/>
            </w:r>
            <w:proofErr w:type="spellStart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045474">
              <w:rPr>
                <w:sz w:val="20"/>
                <w:szCs w:val="20"/>
              </w:rPr>
              <w:br/>
            </w:r>
            <w:proofErr w:type="spellStart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</w:tr>
      <w:tr w:rsidR="00D432AB" w:rsidRPr="00045474" w14:paraId="2DEDA959" w14:textId="77777777" w:rsidTr="00045474">
        <w:trPr>
          <w:trHeight w:hRule="exact" w:val="71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E59B" w14:textId="77777777" w:rsidR="00D432AB" w:rsidRPr="00045474" w:rsidRDefault="00D432AB" w:rsidP="000454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B8F" w14:textId="77777777" w:rsidR="00D432AB" w:rsidRPr="00045474" w:rsidRDefault="00D432AB" w:rsidP="000454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7A50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2F3B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C2B6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68FD" w14:textId="77777777" w:rsidR="00D432AB" w:rsidRPr="00045474" w:rsidRDefault="00D432AB" w:rsidP="000454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045474" w14:paraId="4578EF2F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6837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F292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цифра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B8A3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295A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5207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BFA9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86CAFBC" w14:textId="77777777" w:rsidTr="00045474">
        <w:trPr>
          <w:trHeight w:hRule="exact" w:val="70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CBBB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AF71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цифра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5CE0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D9D8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082A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044D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438DC8E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EA6C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0CDD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цифра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5E87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3963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5869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8BF2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B799A99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21AA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6A96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цифра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CC72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1FA7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371E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5018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A14E1AC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CBCA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DD05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цифра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EA80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1934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CBAA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07B3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27C6A65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26FE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BEA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цифра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9AF1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E583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C5B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8C00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19C2048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A7CF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89BC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цифра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D9DF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1600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CA8F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B7BE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24B03B1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F572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03E3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цифра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F171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5FB7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DC95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2142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1A866A8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95EB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35BE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цифра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9D3C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EA43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E451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D7A4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77EDD14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720B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EAC5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Обобщение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5CD9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BC5E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34E4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E2E3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BBF5F7C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4027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02E0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Единица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счёта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Десяток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3B53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BC88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9FE2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8D13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62FB597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EE17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CDF7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Счёт предметов, запись результата цифрами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5790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1B0A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1E03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35BA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FFF9F71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623D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AD67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Числа. Порядковый номер объекта при заданном порядке счёта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24C6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9D59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421D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2944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B97C73C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4939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F8E5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Сравнение чисел по количеству: больше, меньше, столько же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4115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B2FB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2874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B812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5DF9158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3167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2EDD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Сравнение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сравнение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групп предметов по количеству: больше, меньше, столько же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B139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A800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DC0D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CCCF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4B526C8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7BB9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4EC9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Число и цифра 0 при измерении, вычислении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5618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C527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361F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1FAF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A9E9583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DB3D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8987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D0B6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A6A6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0880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008C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A8B5556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A91C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7E30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Однозначные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двузначные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C511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EB96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AFE5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CB86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496EA6C" w14:textId="77777777" w:rsidTr="00045474">
        <w:trPr>
          <w:trHeight w:hRule="exact" w:val="6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578E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C9D7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Увеличение числа на несколько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102B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3152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05D9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3B94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4642078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13CC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5976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Увеличение числа на несколько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D2C1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175F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7C8D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FE15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065417E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E63F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E332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Величины. Длина и её измерение с помощью заданной мерки. Длиннее. Короче. Одинаковые по длине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C538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C3F8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DD26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E2B6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70E8040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E39E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FC5B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Величины. Длина и её измерение с помощью заданной мерки.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Сравнение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длин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отрезков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171F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E2B8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8E49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622B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97C4732" w14:textId="77777777" w:rsidTr="00045474">
        <w:trPr>
          <w:trHeight w:hRule="exact"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AF2E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4CDE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Величины. Сравнение без измерения: выше — ниже, шире— уже, длиннее — короче, старше — моложе, тяжелее —легче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CC05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A6DE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7945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2510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C094639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4437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C570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Единицы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длины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: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сантиметр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3E05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15A6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6904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A436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B0CF171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7D73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74E8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Единицы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длины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: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дециметр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BDE0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124F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48FB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B4ED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AEB0ACF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74A4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9518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A33E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6597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42D8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3B6D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3CCC207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A8ED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6169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□+ 1, □ –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D3B7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FA02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F89B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2853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9D4F5CE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C71D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8232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и вычитание чисел в пределах 20.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□+ 2, □ –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8F45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2ACC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A71A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80CE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EFD83DB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6B68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538F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и вычитание чисел в пределах 20.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□+ 3, □ –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6AF4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FDB8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60A4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655F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2B467EA" w14:textId="77777777" w:rsidTr="00045474">
        <w:trPr>
          <w:trHeight w:hRule="exact" w:val="70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8443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D11A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и вычитание чисел в пределах 20.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□+ 4, □ –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9EA5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FBC7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DBED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E9B3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89D7E99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3500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1019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и вычитание чисел в пределах 20.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Сложение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□ + 5, □ + 6, □ + 7, □ 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6E5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A011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8F4F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9D21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EF00699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E569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C189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и вычитание чисел в пределах 20.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6 –□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78AB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10A4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465C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0E28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9E03CC6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A119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1D15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и вычитание чисел в пределах 20.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7 –□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9616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B9CD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CC2D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A962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8B3AEBE" w14:textId="77777777" w:rsidTr="00045474">
        <w:trPr>
          <w:trHeight w:hRule="exact" w:val="70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85E8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6E4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и вычитание чисел в пределах 20.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8 –□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882F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4FEE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4584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AC27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3C84FA1" w14:textId="77777777" w:rsidTr="00045474">
        <w:trPr>
          <w:trHeight w:hRule="exact" w:val="8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3827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202F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и вычитание чисел в пределах 20.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8 –□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802B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BFD1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85AE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5299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8498592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3B6E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D47A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и вычитание чисел в пределах 20.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10–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2122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E54A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179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8D61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867AEFB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616B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355A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Сложение и вычитание чисел в пределах 20. Сложение однозначных чисел с переходом через десяток вида □ + 2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9F7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28C4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BEEC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465F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E464DE6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0CAB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CDDB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Сложение и вычитание чисел в пределах 20. Сложение однозначных чисел с переходом через десяток вида □ + 3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2812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1C6E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870E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0E1E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0F6FA75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776C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389E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Сложение и вычитание чисел в пределах 20. Сложение однозначных чисел с переходом через десяток вида □ + 4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D465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F798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508C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F907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B91D317" w14:textId="77777777" w:rsidTr="00045474">
        <w:trPr>
          <w:trHeight w:hRule="exact" w:val="68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3155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5DB3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Сложение и вычитание чисел в пределах 20. Сложение однозначных чисел с переходом через десяток вида □ + 5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66AB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9898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DA5F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47E6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DC7DA58" w14:textId="77777777" w:rsidTr="00045474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2C44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0AF3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Сложение и вычитание чисел в пределах 20. Сложение однозначных чисел с переходом через десяток вида □ + </w:t>
            </w:r>
            <w:proofErr w:type="gram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6,□</w:t>
            </w:r>
            <w:proofErr w:type="gram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+ 7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F69B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8427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9A72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EE65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008561A" w14:textId="77777777" w:rsidTr="00045474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03F0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EE05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и вычитание чисел в пределах 20. Сложение однозначных чисел с переходом через десяток вида □ + </w:t>
            </w:r>
            <w:proofErr w:type="gram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8,□</w:t>
            </w:r>
            <w:proofErr w:type="gram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+ 9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01EB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6975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9989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E949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A2C7D62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C191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B1B5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Сложение и вычитание чисел в пределах 20. Вычитание с переходом через десяток вида 11-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5855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A450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734A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C927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D10AC6A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2E66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CDF8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Сложение и вычитание чисел в пределах 20. Вычитание с переходом через десяток вида 12-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8BC3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8CF2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0418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F4FA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A4BC5C8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32F0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1100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Сложение и вычитание чисел в пределах 20. Вычитание с переходом через десяток вида 13-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1355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7043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8CC9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E130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733ECF7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F813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DFD7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Сложение и вычитание чисел в пределах 20. Вычитание с переходом через десяток вида 14-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1A52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AC59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A9FD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4177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2685A7A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6B24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2DD0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Сложение и вычитание чисел в пределах 20. Вычитание с переходом через десяток вида 15-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66A6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DAE5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70CA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D984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A49E0AC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3BD1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9A26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Сложение и вычитание чисел в пределах 20. Вычитание с переходом через десяток вида 16-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7FFB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AE9F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DE58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AFBC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8C778DF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D2F7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2507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Сложение и вычитание чисел в пределах 20. Вычитание с переходом через десяток вида 17- □, 18 -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6425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C04A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A8C7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AEA3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DCB2ACE" w14:textId="77777777" w:rsidTr="00045474">
        <w:trPr>
          <w:trHeight w:hRule="exact" w:val="70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4F4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E5F9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Названия компонентов действий, результатов действия сложения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6D92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5CC8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4B16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5E1F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FF875B1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60BC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DF31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Названия компонентов действий, результатов действия вычитания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446A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7211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DC84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8F98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0E51FA0" w14:textId="77777777" w:rsidTr="00045474">
        <w:trPr>
          <w:trHeight w:hRule="exact" w:val="90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8117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3005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Названия компонентов действий, результатов действий сложения и вычитания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0B1B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DB3F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DA3F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8B64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876041D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B1D8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9C80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Таблица сложения. Таблица сложения чисел в пределах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B563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6384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977D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69B7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AD52B6A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879A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54.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F6F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Таблица сложения. Таблица сложения чисел в пределах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F1D8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C726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E83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274B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DF7EAF9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F303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8817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Переместительное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свойство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CB9B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E178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A1CD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0584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96D9F46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E0F0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243D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1B54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4F9C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01B7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A96F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462227E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426B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DC54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Неизвестное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слагаемое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5C7E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2A89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B2B4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8556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ACFE110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22B3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FD47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Сложение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одинаковых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слагаемых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68EA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B8A1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C692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A886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8BE0AC3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9F02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E59F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Счёт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2,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3,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D234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E510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6456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1DA3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8EB669F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FA1F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4A93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Прибавление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нуля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C76D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7604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6808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CAB7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5E34781" w14:textId="77777777" w:rsidTr="00045474">
        <w:trPr>
          <w:trHeight w:hRule="exact" w:val="68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CD2E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3CC8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чисел без перехода через десяток.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Обобщение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систематизация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AEE9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0585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91B7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0016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8EC6444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7EA8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D30A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Вычитание чисел без перехода через десяток.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Обобщение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систематизация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0814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CA8D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6C38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7261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96D8796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F7BD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EB99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3225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90B7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9C65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B105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957CD92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733A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53CF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Сложение чисел с переходом через десяток.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Обобщение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знаний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0015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0DA0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9DDF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5443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9B657CB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64C1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1921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ECC6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581C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FDB9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85A8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44B6BBE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2FAA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6A32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Текстовые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Текстовая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DB16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BE37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0EE7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84C1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71CAE3B" w14:textId="77777777" w:rsidTr="00045474">
        <w:trPr>
          <w:trHeight w:hRule="exact" w:val="70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10EA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BB9B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Текстовые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Текстовая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173C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39D9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287B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C949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727FA63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4FDA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4B37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47E2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8339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04C7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29A5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342E0D9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D685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8397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1EAC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92FA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7206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38C8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5BDE08E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8BB8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EE39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нахождение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суммы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DDE8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E2C7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BD79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BD02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8ACF0BF" w14:textId="77777777" w:rsidTr="00045474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C86B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A1B1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нахождение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остатка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E02B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A292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88EF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1412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A1A25B6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CB41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5B4F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Задачи на увеличение (уменьшение) числа на несколько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D379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9474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0894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FF0E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DBE5599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595C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73.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ED06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Задачи на увеличение числа на несколько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DB73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B855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8115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DCDD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57A2760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693A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BCCB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Задачи на уменьшение числа на несколько единиц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9F20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6FD6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4A38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31C1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FC05E21" w14:textId="77777777" w:rsidTr="00045474">
        <w:trPr>
          <w:trHeight w:hRule="exact" w:val="70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5797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1EA8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Задачи на разностное сравнение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E1EA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A7A6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5BE4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2220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F97EBD3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7EDE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FB8C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Задачи на нахождение неизвестного первого слагаемого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1552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DB53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D708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2761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5E5C706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ED75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80EB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Задачи на нахождение неизвестного второго слагаемого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8F10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340A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43FF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7369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0497C3B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1034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87DC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F4A1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915F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C698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8BD0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8F30F1C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FBB7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7FB3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CE99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AD8D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DA1C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3F17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3B05F06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79DC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DD29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Модели задач: краткая запись, рисунок, схема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57E4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AD1F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6F9C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A295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6B7200C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A250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C1C3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Обнаружение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недостающего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элемента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3688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E21A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E652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A6BD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ADF1296" w14:textId="77777777" w:rsidTr="00045474">
        <w:trPr>
          <w:trHeight w:hRule="exact" w:val="97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52E2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82DB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 отношения и геометрические фигуры. Расположение предметов и объектов на плоскости, в пространстве: слева/справа, сверху/снизу, между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E8B0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7E18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3216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4A94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3E19F74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13F5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6D87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B6FD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DD1A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027E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823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44F904B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ED8E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4768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Расположение предметов и объектов на плоскости, в пространстве: слева/справа, сверху/снизу, между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4EE7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E278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E172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B92E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0C2CBD5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F682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AC6D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Расположение предметов и объектов на плоскости, в </w:t>
            </w:r>
            <w:proofErr w:type="gram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пространстве:  внутри</w:t>
            </w:r>
            <w:proofErr w:type="gram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Вне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Между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B859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1D1F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FF8B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49EF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4E282D7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2985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C673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Распознавание объекта и его отражения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0F98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0B72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0607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084C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8471831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21C9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FA65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Круг, треугольник, прямоугольник, </w:t>
            </w:r>
            <w:proofErr w:type="spellStart"/>
            <w:proofErr w:type="gram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отрезок.Распознавание</w:t>
            </w:r>
            <w:proofErr w:type="spellEnd"/>
            <w:proofErr w:type="gram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фигур: куба, шара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C6CF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DD2A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8383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14D8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95A2817" w14:textId="77777777" w:rsidTr="00045474">
        <w:trPr>
          <w:trHeight w:hRule="exact" w:val="9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7F0D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EFDD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Распознавание круга, треугольника, </w:t>
            </w:r>
            <w:r w:rsidRPr="00045474">
              <w:rPr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прямоугольника,отрезка</w:t>
            </w:r>
            <w:proofErr w:type="gram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,круга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, треугольника, прямоугольника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CC82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6FF4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BCD0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4C8D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DB12838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0CC7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1412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Распознавание круга, треугольника, </w:t>
            </w:r>
            <w:r w:rsidRPr="00045474">
              <w:rPr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прямоугольника,отрезка</w:t>
            </w:r>
            <w:proofErr w:type="gram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,прямой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, отрезка, точки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D776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A2BB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B028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C33E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D6606A8" w14:textId="77777777" w:rsidTr="00045474">
        <w:trPr>
          <w:trHeight w:hRule="exact" w:val="91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0E8B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CEF2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Изображение прямоугольника, квадрата, треугольника. Изображение геометрических фигур "от руки"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E8A6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F402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C98E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34DA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0AB5885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A4DE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91.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B359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Построение отрезка, квадрата, треугольника с помощью линейки.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2BA5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2899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47F3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0CD9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76F2D43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FB12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CAA1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Построение отрезка, квадрата, треугольника с помощью линейки.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53A2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493D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8058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9F4B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62D06B5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8301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8D60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Построение отрезка, квадрата, треугольника с помощью линейки.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7292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18A0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889A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6A3F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1A7F49C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72EA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4F7B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Построение отрезка, квадрата, треугольника с помощью линейки.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0BCF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D34A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8DE7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BCDE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C485CB8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FD3A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74C0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Изображение с использованием линейки: многоугольника, треугольника, </w:t>
            </w:r>
            <w:proofErr w:type="gram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прямоугольника ,</w:t>
            </w:r>
            <w:proofErr w:type="gram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прямой, отрезка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BFE9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27EC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5B02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342D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4D16B41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9C92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77E0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Прямоугольник. Квадрат. Построение прямоугольника (квадрата) на клетчатой бумаге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A41E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F550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E794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ED94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536FF2E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C71E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9B9B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Построение отрезка, измерение длины отрезка в сантиметрах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5F6A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31AF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E2A1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2266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6D48142" w14:textId="77777777" w:rsidTr="00045474">
        <w:trPr>
          <w:trHeight w:hRule="exact" w:val="9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8341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25E6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C29F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2204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D04D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F2C5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5629B6B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FACA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F36D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Построение отрезка, измерение длины отрезка в сантиметрах.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Сравнение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длин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отрезков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6D9F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419F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4042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FF83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54EBC93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1233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100.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21DC0" w14:textId="77777777" w:rsidR="00D432AB" w:rsidRPr="00045474" w:rsidRDefault="00CF3CF0" w:rsidP="00045474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Построение отрезка, измерение длины отрезка в </w:t>
            </w:r>
            <w:r w:rsidRPr="00045474">
              <w:rPr>
                <w:sz w:val="20"/>
                <w:szCs w:val="20"/>
                <w:lang w:val="ru-RU"/>
              </w:rPr>
              <w:tab/>
            </w: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сантиметрах. Сложение и вычитание длин отрезков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C1DF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5CCE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229F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081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29DDB20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5501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101.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E190F" w14:textId="77777777" w:rsidR="00D432AB" w:rsidRPr="00045474" w:rsidRDefault="00CF3CF0" w:rsidP="00045474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Длина стороны </w:t>
            </w:r>
            <w:proofErr w:type="gram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прямоугольника,   </w:t>
            </w:r>
            <w:proofErr w:type="gram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  квадрата, </w:t>
            </w:r>
            <w:r w:rsidRPr="00045474">
              <w:rPr>
                <w:sz w:val="20"/>
                <w:szCs w:val="20"/>
                <w:lang w:val="ru-RU"/>
              </w:rPr>
              <w:tab/>
            </w: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42FB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73C1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962E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3E6E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1D90AF2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C1EB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102.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3F06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Математическая информация. Сбор данных об объекте по образцу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AA50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95F1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30BD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A206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01E86F9" w14:textId="77777777" w:rsidTr="00045474">
        <w:trPr>
          <w:trHeight w:hRule="exact" w:val="68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5BA5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103.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B2A1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Характеристики объекта, группы объектов (количество, форма, размер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AD04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533C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FEFB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B656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A02D9BB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66BC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104.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0C5EC" w14:textId="77777777" w:rsidR="00D432AB" w:rsidRPr="00045474" w:rsidRDefault="00CF3CF0" w:rsidP="00045474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Характеристики объекта, группы </w:t>
            </w:r>
            <w:proofErr w:type="gram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объектов  форма</w:t>
            </w:r>
            <w:proofErr w:type="gram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045474">
              <w:rPr>
                <w:sz w:val="20"/>
                <w:szCs w:val="20"/>
                <w:lang w:val="ru-RU"/>
              </w:rPr>
              <w:tab/>
            </w: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размер). </w:t>
            </w:r>
            <w:proofErr w:type="gram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Сравнение  предметов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5BD6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0345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4ED9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B504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9EAF553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7A80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105.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6379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Выбор предметов по образцу (по      заданным признакам)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F58E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330F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B899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B4A3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BB6B267" w14:textId="77777777" w:rsidTr="00045474">
        <w:trPr>
          <w:trHeight w:hRule="exact" w:val="8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246C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106.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2CB3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 Группировка объектов по заданному признаку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9CA6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7973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09D6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3476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Устный опрос;</w:t>
            </w:r>
          </w:p>
        </w:tc>
      </w:tr>
      <w:tr w:rsidR="00D432AB" w:rsidRPr="00045474" w14:paraId="676AB265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6E28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107.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DF97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Группировка объектов по заданному признаку.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9082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A8E8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B445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968E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Устный опрос;</w:t>
            </w:r>
          </w:p>
        </w:tc>
      </w:tr>
      <w:tr w:rsidR="00D432AB" w:rsidRPr="00045474" w14:paraId="1D9CB126" w14:textId="77777777" w:rsidTr="00045474">
        <w:trPr>
          <w:trHeight w:hRule="exact" w:val="9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AC15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108.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892C7" w14:textId="77777777" w:rsidR="00D432AB" w:rsidRPr="00045474" w:rsidRDefault="00CF3CF0" w:rsidP="00045474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Закономерность в ряду заданных объектов: её </w:t>
            </w:r>
            <w:r w:rsidRPr="00045474">
              <w:rPr>
                <w:sz w:val="20"/>
                <w:szCs w:val="20"/>
                <w:lang w:val="ru-RU"/>
              </w:rPr>
              <w:tab/>
            </w: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обнаружение, продолжение ряда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3CA8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CFBD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6A22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68DD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87D1C87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4C74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109.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D219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Верные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 и</w:t>
            </w:r>
            <w:proofErr w:type="gram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неверные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предложения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F80C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CAFC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062C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B0F7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22F8A94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C27C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 xml:space="preserve">110.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EFB1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Чтение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таблицы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3C6F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41C1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6609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4709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72BB149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3F4B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111.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F8C4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 Извлечение данного из </w:t>
            </w:r>
            <w:proofErr w:type="gram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строки,   </w:t>
            </w:r>
            <w:proofErr w:type="gram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     столбца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5B6D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44CA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D170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A5F0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EA76861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D040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112.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0577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Внесение одного-двух данных в        таблицу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8185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9BC1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1579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AB75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7153D2C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C35C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113.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87D7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Чтение рисунка, схемы 1—2 числовыми данными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149F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E7FF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0D3D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CC60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CB3B8A0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8CA4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114.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3F077" w14:textId="77777777" w:rsidR="00D432AB" w:rsidRPr="00045474" w:rsidRDefault="00CF3CF0" w:rsidP="00045474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Выполнение 1—3-шаговых инструкций, связанных с </w:t>
            </w:r>
            <w:r w:rsidRPr="00045474">
              <w:rPr>
                <w:sz w:val="20"/>
                <w:szCs w:val="20"/>
                <w:lang w:val="ru-RU"/>
              </w:rPr>
              <w:tab/>
            </w: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вычислениями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CB85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86A1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A228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BAE1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871CDEC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E920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115.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56126" w14:textId="77777777" w:rsidR="00D432AB" w:rsidRPr="00045474" w:rsidRDefault="00CF3CF0" w:rsidP="00045474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Выполнение 1—3-шаговых </w:t>
            </w:r>
            <w:proofErr w:type="spellStart"/>
            <w:proofErr w:type="gram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инструкций,связанных</w:t>
            </w:r>
            <w:proofErr w:type="spellEnd"/>
            <w:proofErr w:type="gram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с </w:t>
            </w:r>
            <w:r w:rsidRPr="00045474">
              <w:rPr>
                <w:sz w:val="20"/>
                <w:szCs w:val="20"/>
                <w:lang w:val="ru-RU"/>
              </w:rPr>
              <w:tab/>
            </w: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измерением длины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CCEA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0294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BFEA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61F0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ABB9579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5CA4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116.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DBCB8" w14:textId="77777777" w:rsidR="00D432AB" w:rsidRPr="00045474" w:rsidRDefault="00CF3CF0" w:rsidP="00045474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Выполнение 1—3-шаговых инструкций, связанных с </w:t>
            </w:r>
            <w:r w:rsidRPr="00045474">
              <w:rPr>
                <w:sz w:val="20"/>
                <w:szCs w:val="20"/>
                <w:lang w:val="ru-RU"/>
              </w:rPr>
              <w:tab/>
            </w: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построением геометрических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D97C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4FC0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52B5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CE5E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7862BD7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2074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117.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E94E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30E6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D416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2725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96BB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AC94F70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CA13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118.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160B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Числа. Числа от 1 до 10.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947D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5F5C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176C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69AB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Устный опрос;</w:t>
            </w:r>
          </w:p>
        </w:tc>
      </w:tr>
      <w:tr w:rsidR="00D432AB" w:rsidRPr="00045474" w14:paraId="53ABBBD5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9856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119.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FBB3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Числа. Числа от 11 до 20.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E6EB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B649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EA82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6D6D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Устный опрос;</w:t>
            </w:r>
          </w:p>
        </w:tc>
      </w:tr>
      <w:tr w:rsidR="00D432AB" w:rsidRPr="00045474" w14:paraId="4DA4C49F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1C52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120.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53CC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Единицы длины: сантиметр, дециметр.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9E02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84E8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919C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FFDB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0FA3AC9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7E6B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121.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A19D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Закрепление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D815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8416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1A88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AAE3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DEECB29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E23C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122.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0A08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Числа от 1 до 10. Сложение.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B3D3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7A56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1D62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29A8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3E53A81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4E4D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123.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C2389" w14:textId="77777777" w:rsidR="00D432AB" w:rsidRPr="00045474" w:rsidRDefault="00CF3CF0" w:rsidP="00045474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 от 1 до 20. Сложение с             переходом через </w:t>
            </w:r>
            <w:r w:rsidRPr="00045474">
              <w:rPr>
                <w:sz w:val="20"/>
                <w:szCs w:val="20"/>
                <w:lang w:val="ru-RU"/>
              </w:rPr>
              <w:tab/>
            </w: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десяток.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C1C5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8A3E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3B9E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F40C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C436F21" w14:textId="77777777" w:rsidTr="00045474">
        <w:trPr>
          <w:trHeight w:hRule="exact" w:val="68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25EB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124.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9B734" w14:textId="77777777" w:rsidR="00D432AB" w:rsidRPr="00045474" w:rsidRDefault="00CF3CF0" w:rsidP="00045474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 от 1 до 20. Сложение с             переходом через </w:t>
            </w:r>
            <w:r w:rsidRPr="00045474">
              <w:rPr>
                <w:sz w:val="20"/>
                <w:szCs w:val="20"/>
                <w:lang w:val="ru-RU"/>
              </w:rPr>
              <w:tab/>
            </w: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десяток.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61C6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DA04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B528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9295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217C0CC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5B59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125.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3C05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Задачи на разностное сравнение.      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7823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AFD9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FC85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4E7A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2563CC5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C09D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126.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2F5C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Пространственные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представления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C416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6631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42C3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02E8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4A84B10" w14:textId="77777777" w:rsidTr="00045474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64D3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127.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C6C2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Пространственные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представления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CF63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EA01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0020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A631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CE80B6E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4794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128.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CA7A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Таблицы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880D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49E4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8537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7085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BF40FAA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B77A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129.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9B20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Таблицы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ED21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D99D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3816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8446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F055ECF" w14:textId="77777777" w:rsidTr="00045474">
        <w:trPr>
          <w:trHeight w:hRule="exact" w:val="70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998B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 xml:space="preserve">130.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57C6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24AE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0E87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422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739E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66A5ED9" w14:textId="77777777" w:rsidTr="00045474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309D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131.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D1A0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Геометрические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фигуры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C5CE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3F18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51D4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051A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E8648CC" w14:textId="77777777" w:rsidTr="00045474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56E3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132.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132F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Геометрические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фигуры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C9CB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5363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D505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0FA1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0F34BD4" w14:textId="77777777" w:rsidTr="00045474">
        <w:trPr>
          <w:trHeight w:hRule="exact" w:val="42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3A629" w14:textId="1D552F11" w:rsidR="00D432AB" w:rsidRPr="00045474" w:rsidRDefault="00045474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A238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1A11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E189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</w:tr>
    </w:tbl>
    <w:p w14:paraId="60B0C32E" w14:textId="335057CB" w:rsidR="00D432AB" w:rsidRPr="00045474" w:rsidRDefault="00045474" w:rsidP="00045474">
      <w:pPr>
        <w:autoSpaceDE w:val="0"/>
        <w:autoSpaceDN w:val="0"/>
        <w:spacing w:before="184" w:after="118" w:line="233" w:lineRule="auto"/>
        <w:ind w:firstLine="1560"/>
        <w:rPr>
          <w:sz w:val="28"/>
          <w:szCs w:val="28"/>
        </w:rPr>
      </w:pPr>
      <w:r w:rsidRPr="00045474">
        <w:rPr>
          <w:rFonts w:ascii="Times New Roman" w:eastAsia="Times New Roman" w:hAnsi="Times New Roman"/>
          <w:b/>
          <w:color w:val="000000"/>
          <w:w w:val="97"/>
          <w:sz w:val="24"/>
          <w:szCs w:val="28"/>
        </w:rPr>
        <w:t xml:space="preserve">2 </w:t>
      </w:r>
      <w:proofErr w:type="spellStart"/>
      <w:r w:rsidRPr="00045474">
        <w:rPr>
          <w:rFonts w:ascii="Times New Roman" w:eastAsia="Times New Roman" w:hAnsi="Times New Roman"/>
          <w:b/>
          <w:color w:val="000000"/>
          <w:w w:val="97"/>
          <w:sz w:val="24"/>
          <w:szCs w:val="28"/>
        </w:rPr>
        <w:t>класс</w:t>
      </w:r>
      <w:proofErr w:type="spellEnd"/>
    </w:p>
    <w:tbl>
      <w:tblPr>
        <w:tblW w:w="9503" w:type="dxa"/>
        <w:tblInd w:w="998" w:type="dxa"/>
        <w:tblLayout w:type="fixed"/>
        <w:tblLook w:val="04A0" w:firstRow="1" w:lastRow="0" w:firstColumn="1" w:lastColumn="0" w:noHBand="0" w:noVBand="1"/>
      </w:tblPr>
      <w:tblGrid>
        <w:gridCol w:w="6"/>
        <w:gridCol w:w="492"/>
        <w:gridCol w:w="69"/>
        <w:gridCol w:w="3827"/>
        <w:gridCol w:w="6"/>
        <w:gridCol w:w="986"/>
        <w:gridCol w:w="6"/>
        <w:gridCol w:w="1412"/>
        <w:gridCol w:w="6"/>
        <w:gridCol w:w="1269"/>
        <w:gridCol w:w="6"/>
        <w:gridCol w:w="1412"/>
        <w:gridCol w:w="6"/>
      </w:tblGrid>
      <w:tr w:rsidR="00D432AB" w:rsidRPr="00045474" w14:paraId="69F18BF2" w14:textId="77777777" w:rsidTr="00B6475F">
        <w:trPr>
          <w:gridBefore w:val="1"/>
          <w:wBefore w:w="6" w:type="dxa"/>
          <w:trHeight w:hRule="exact" w:val="42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C9A4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0454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3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72BB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Тема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620C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3EC0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</w:tr>
      <w:tr w:rsidR="00D432AB" w:rsidRPr="00045474" w14:paraId="75B309B4" w14:textId="77777777" w:rsidTr="00B6475F">
        <w:trPr>
          <w:gridBefore w:val="1"/>
          <w:wBefore w:w="6" w:type="dxa"/>
          <w:trHeight w:hRule="exact" w:val="71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BBD8" w14:textId="77777777" w:rsidR="00D432AB" w:rsidRPr="00045474" w:rsidRDefault="00D432AB" w:rsidP="0004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541E" w14:textId="77777777" w:rsidR="00D432AB" w:rsidRPr="00045474" w:rsidRDefault="00D432AB" w:rsidP="0004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0C61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CF76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B924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B262" w14:textId="77777777" w:rsidR="00D432AB" w:rsidRPr="00045474" w:rsidRDefault="00D432AB" w:rsidP="0004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2AB" w:rsidRPr="00045474" w14:paraId="1DEF20C9" w14:textId="77777777" w:rsidTr="00B6475F">
        <w:trPr>
          <w:gridBefore w:val="1"/>
          <w:wBefore w:w="6" w:type="dxa"/>
          <w:trHeight w:hRule="exact" w:val="4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82F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CF89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от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1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до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20.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8E3D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8763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AB7D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AEFD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25D1235" w14:textId="77777777" w:rsidTr="00B6475F">
        <w:trPr>
          <w:gridBefore w:val="1"/>
          <w:wBefore w:w="6" w:type="dxa"/>
          <w:trHeight w:hRule="exact" w:val="4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9879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4DF5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от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1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до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20.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Нумерация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8DAC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D094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91F7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7EC3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7AC107C" w14:textId="77777777" w:rsidTr="00B6475F">
        <w:trPr>
          <w:gridBefore w:val="1"/>
          <w:wBefore w:w="6" w:type="dxa"/>
          <w:trHeight w:hRule="exact" w:val="4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03F2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3114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Десятки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Счет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десятками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до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100.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AF9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C51F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0EC9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1F6F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4CBB68A" w14:textId="77777777" w:rsidTr="00B6475F">
        <w:trPr>
          <w:gridBefore w:val="1"/>
          <w:wBefore w:w="6" w:type="dxa"/>
          <w:trHeight w:hRule="exact" w:val="4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14C1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0455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 от 11 до 100. Образование чисел.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2510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AB18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9BF9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8EAF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B3F86C4" w14:textId="77777777" w:rsidTr="00B6475F">
        <w:trPr>
          <w:gridBefore w:val="1"/>
          <w:wBefore w:w="6" w:type="dxa"/>
          <w:trHeight w:hRule="exact" w:val="4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6A2A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B98D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Числа от 11 до 100. Поместное значение чисел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27F3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6388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3F9B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0F8A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FEC5A70" w14:textId="77777777" w:rsidTr="00B6475F">
        <w:trPr>
          <w:gridBefore w:val="1"/>
          <w:wBefore w:w="6" w:type="dxa"/>
          <w:trHeight w:hRule="exact" w:val="4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1E93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CBEE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Однозначные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двузначные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5125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D6CB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FC16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A827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FDBDA89" w14:textId="77777777" w:rsidTr="00B6475F">
        <w:trPr>
          <w:gridBefore w:val="1"/>
          <w:wBefore w:w="6" w:type="dxa"/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6458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6AA9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Миллиметр. Конструирование коробочки для мелких предметов.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ADBB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CB1A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9601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914B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68B2998" w14:textId="77777777" w:rsidTr="00B6475F">
        <w:trPr>
          <w:gridBefore w:val="1"/>
          <w:wBefore w:w="6" w:type="dxa"/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BACE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62DB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«Миллиметр».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44D4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54C1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43FF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75A2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EEB8DFF" w14:textId="77777777" w:rsidTr="00B6475F">
        <w:trPr>
          <w:gridBefore w:val="1"/>
          <w:wBefore w:w="6" w:type="dxa"/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77D5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14E1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 №1. Тема: «Повторение знаний по математике за 1 класс»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EE65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73A7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A130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82DA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4E6D615" w14:textId="77777777" w:rsidTr="00B6475F">
        <w:trPr>
          <w:gridBefore w:val="1"/>
          <w:wBefore w:w="6" w:type="dxa"/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349E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7DE3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 контрольной работы. Наименьшее трехзначное число. 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Сотня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4CB0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CDC3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86D8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E246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808266E" w14:textId="77777777" w:rsidTr="00B6475F">
        <w:trPr>
          <w:gridBefore w:val="1"/>
          <w:wBefore w:w="6" w:type="dxa"/>
          <w:trHeight w:hRule="exact" w:val="85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FE7F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11.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24D1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Метр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Таблица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мер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длины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42FD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C25B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EE84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25BC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647B8F8" w14:textId="77777777" w:rsidTr="00B6475F">
        <w:trPr>
          <w:gridBefore w:val="1"/>
          <w:wBefore w:w="6" w:type="dxa"/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71FD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12.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CE80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35+5, 35-5.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D15A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37BD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36D9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FAB9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AEC8230" w14:textId="77777777" w:rsidTr="00B6475F">
        <w:trPr>
          <w:gridBefore w:val="1"/>
          <w:wBefore w:w="6" w:type="dxa"/>
          <w:trHeight w:hRule="exact" w:val="6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FE38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13.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7846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Замена двузначного числа суммой разрядных слагаемых.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0757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7E3B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8FE1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87AD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BF1088B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B1AE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36DA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Единицы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стоимости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Рубль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Копейка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35F5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C554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F8C9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2090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CA2E134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17C6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E9FA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Систематизация и обобщение изученного материала по </w:t>
            </w:r>
            <w:proofErr w:type="spellStart"/>
            <w:proofErr w:type="gram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разделу«</w:t>
            </w:r>
            <w:proofErr w:type="gram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Числа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от 1 до 100.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Нумерация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FF63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5F52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98F3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8DCF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7036990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6552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D2A5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Систематизация и обобщение изученного материала по </w:t>
            </w:r>
            <w:proofErr w:type="spellStart"/>
            <w:proofErr w:type="gram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разделу«</w:t>
            </w:r>
            <w:proofErr w:type="gram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Числа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от 1 до 100.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Нумерация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DDA1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39A3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EFF6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7DAD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AE985A7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56BA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034F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Контрольная работа № 2. Тема: «Сложение и вычитание вида 35+5, 35-5.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задач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DE51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B788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AC71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4186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545754B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94E2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73F8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Анализ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контрольной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BE07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F6D0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6950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05EE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24439D7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1B2F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C473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обратные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данной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5B2E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CDCD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0582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1BC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32FAEAA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BF09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A3B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Сумма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разность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отрезков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345F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FC8F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D29A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3026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8C031A3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C7EA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3D72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126F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0B5F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25FB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F8B5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44F11D5" w14:textId="77777777" w:rsidTr="00B6475F">
        <w:trPr>
          <w:gridAfter w:val="1"/>
          <w:wAfter w:w="6" w:type="dxa"/>
          <w:trHeight w:hRule="exact" w:val="71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D0F2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C572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8BEF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332B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CACA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80D3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404AFD2" w14:textId="77777777" w:rsidTr="00B6475F">
        <w:trPr>
          <w:gridAfter w:val="1"/>
          <w:wAfter w:w="6" w:type="dxa"/>
          <w:trHeight w:hRule="exact" w:val="994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BC3C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1F03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Систематизация и обобщение изученного материала по теме: «Задачи на нахождение неизвестного </w:t>
            </w:r>
            <w:r w:rsidRPr="000454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вычитаемого»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89EA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A78F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FFDA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248E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1E5EC62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9F19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51F4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Единицы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времени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Час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Минута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D5A9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8C8A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706F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3DA9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71E6EA5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A4C6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225B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Длина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ломаной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CF76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D01A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5B44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188E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1C844C6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7908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043A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Систематизация и обобщение изученного материала по теме: «Час.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Минута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19D1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35ED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9DA2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2328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0E64F10" w14:textId="77777777" w:rsidTr="00B6475F">
        <w:trPr>
          <w:gridAfter w:val="1"/>
          <w:wAfter w:w="6" w:type="dxa"/>
          <w:trHeight w:hRule="exact" w:val="71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3257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10F4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Систематизация и обобщение изученного материала по теме: «Час.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Минута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4412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55D8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0D58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CC10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67CE9D2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3D5A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8546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Порядок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выполнения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действий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Скобки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A54C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46E8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0148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FFB0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F1299E2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2E75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0F9F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Числовые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выражения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1ABD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ABC7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CD4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BD54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7207588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61B5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3A0D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Сравнение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числовых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выражений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E0F7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49E1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1282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F280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4A0C376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9B11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B41D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Периметр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многоугольников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93BA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1729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6FD2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A8E4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47F0047" w14:textId="77777777" w:rsidTr="00B6475F">
        <w:trPr>
          <w:gridAfter w:val="1"/>
          <w:wAfter w:w="6" w:type="dxa"/>
          <w:trHeight w:hRule="exact" w:val="422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749F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DD9E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Свойства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E5EB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3A75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74B7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6BC3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9B7E3EE" w14:textId="77777777" w:rsidTr="00B6475F">
        <w:trPr>
          <w:gridAfter w:val="1"/>
          <w:wAfter w:w="6" w:type="dxa"/>
          <w:trHeight w:hRule="exact" w:val="81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A7CC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172F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Систематизация и обобщение изученного материала по </w:t>
            </w:r>
            <w:proofErr w:type="spellStart"/>
            <w:proofErr w:type="gram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разделу:«</w:t>
            </w:r>
            <w:proofErr w:type="gram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Числа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от 1 до 100.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4996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D709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4190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218A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533BCC4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FFC9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9687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Систематизация и обобщение изученного материала по </w:t>
            </w:r>
            <w:proofErr w:type="spellStart"/>
            <w:proofErr w:type="gram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разделу:«</w:t>
            </w:r>
            <w:proofErr w:type="gram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Числа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от 1 до 100.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8BD8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C7F6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12AB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0E8E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1CB30D1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D635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842D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Контрольная работа    № 3 Тема: «Единицы длины и времени.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Выражения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9FEB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D719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AC5A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C984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9488F47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C84E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3C75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Анализ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контрольной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2651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DD89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ABE2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E62F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E894B11" w14:textId="77777777" w:rsidTr="00B6475F">
        <w:trPr>
          <w:gridAfter w:val="1"/>
          <w:wAfter w:w="6" w:type="dxa"/>
          <w:trHeight w:hRule="exact" w:val="422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D6AE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C525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Подготовка к изучению устных приемов вычислений.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0268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2EF1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B54B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CF68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2008B88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1985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E91F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Прием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вычислений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36+2, 36+20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3297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BA26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2759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67E8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11BCD49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5CAB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F383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Прием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вычислений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36-2, 36-20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B2B2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36D5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61A8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3FC1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EAA053A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F40D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6367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Прием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вычислений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30-7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54BD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ADC8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A2E8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8FAC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62AE88C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766D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1787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Прием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вычислений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30-7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61FD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0CCC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BEAC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B500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ACBCBFA" w14:textId="77777777" w:rsidTr="00B6475F">
        <w:trPr>
          <w:gridAfter w:val="1"/>
          <w:wAfter w:w="6" w:type="dxa"/>
          <w:trHeight w:hRule="exact" w:val="40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83D5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7186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Прием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вычислений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60-24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F749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9A56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ADEE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6C54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75535C1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1A87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934C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«Решение задач».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B663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CA88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A933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DAF9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D6155FE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BEC0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B9EB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Систематизация и обобщение изученного материала по теме: «Решение задач».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5A7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2657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A8C5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611B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D0E8D53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CCEE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B829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«Решение задач».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E882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9B56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01E1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EEF4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997EC69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07FC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2818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Прием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вычислений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26+7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F230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EC1D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F453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E852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7FE2A09" w14:textId="77777777" w:rsidTr="00B6475F">
        <w:trPr>
          <w:gridAfter w:val="1"/>
          <w:wAfter w:w="6" w:type="dxa"/>
          <w:trHeight w:hRule="exact" w:val="422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5428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6DCD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Прием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вычислений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35-7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3C24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02B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B536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C149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0385850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F84E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B098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«Приемы вычислений».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A72C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27FE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2B16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D155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3EE30D6" w14:textId="77777777" w:rsidTr="00B6475F">
        <w:trPr>
          <w:gridAfter w:val="1"/>
          <w:wAfter w:w="6" w:type="dxa"/>
          <w:trHeight w:hRule="exact" w:val="71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0C74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912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«Приемы вычислений».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25A6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2C96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65AC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63C2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597CCAB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4299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CEB0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«Приемы вычислений».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290C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9764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AE34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EB73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73E8EE1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37BA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A6D7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 № 4 Тема: «Сложение и вычитание двухзначных чисел»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7847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13A1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E906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65F3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AFCE95C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C0A6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8FCB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 контрольной работы. Буквенные выражения.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4FC9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BC29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5E7F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19E9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33B6A3D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134B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135B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«Буквенные выражения».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5FFF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AD00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B4FB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E220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BBF2D38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772E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F484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«Буквенные выражения».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5AA0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7E81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0951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5B86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3873B45" w14:textId="77777777" w:rsidTr="00B6475F">
        <w:trPr>
          <w:gridAfter w:val="1"/>
          <w:wAfter w:w="6" w:type="dxa"/>
          <w:trHeight w:hRule="exact" w:val="71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677D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12DC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«Буквенные выражения».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70D7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CF2C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9FCD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5309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9679E96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9BB6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7497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Уравнение. Решение уравнений методом подбора.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B2FE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9958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AF38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D497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E644E9B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BCA3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9853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Уравнение. Решение уравнений методом подбора.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82B4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21C4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40B4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0F50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4C4183D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853F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A2BC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Проверка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D831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A425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F3C8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0C5E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A88C1FE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2AB4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1E22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Проверка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E4C8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9FC9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C970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9F35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AEE3806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71D5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E6EC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Проверка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D652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F136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7A4F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0761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950A15B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833D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8B98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Проверка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18F4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3B6C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8759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3243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BF649BD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AD7F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B98C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 № 5 по теме «Сложение и вычитание».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22FF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7E13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8C35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9D25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8274C99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7A91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F5BA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 контрольной работы. Закрепление изученного.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C169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C9C6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87ED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802F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B419D08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2554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DB05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разделу: «Сложение и вычитание».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32B5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2566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9042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062F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6739F4D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22D0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709D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45+23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146E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A2F4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3F64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BF2F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49660D6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33D1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A84D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57-26.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66FB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88A0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44AD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8168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1E81637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DD95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67.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8CD0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Проверка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вычитания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D81B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742D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B423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8F0B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5BF6147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9257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FAFE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«Сложение и вычитание»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D2BF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D12F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CDB2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0502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A7CA9D8" w14:textId="77777777" w:rsidTr="00B6475F">
        <w:trPr>
          <w:gridAfter w:val="1"/>
          <w:wAfter w:w="6" w:type="dxa"/>
          <w:trHeight w:hRule="exact" w:val="402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39F5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5599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Угол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углов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B1FD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266F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4A0A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3930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952EB65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00F0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E134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Систематизация и обобщение изученного материала по теме: «Угол.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углов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6756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34F8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FD1B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DAFE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230DC28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D426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4D6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37+48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8415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0313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C560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C547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B0ACBF9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AA14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AFEB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37+53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A49C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D6A4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3F45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1D52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9AFBF36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0000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CD31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Прямоугольник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B2A6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7178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E428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BF12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DD8C5F2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7442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D3A5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«Прямоугольник».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5119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FFD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6CEA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281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8C3AAB1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EA01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F8D2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87+13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62CD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305A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BBCF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C401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B2A0737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8173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EE3A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«Решение задач»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F8B1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848B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9D63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BD7F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52D75A1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3779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F8E9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Вычисления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32+8, 40-8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C2D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8B4B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94E3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B1C6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3BC787E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6960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5693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50-24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286D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C163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C03E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DC3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2B449A5" w14:textId="77777777" w:rsidTr="00B6475F">
        <w:trPr>
          <w:gridAfter w:val="1"/>
          <w:wAfter w:w="6" w:type="dxa"/>
          <w:trHeight w:hRule="exact" w:val="71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7536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6EB9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«Решение задач»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7AAB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BECB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454F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D68A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23CF580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A38A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B2B5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 «Сложение и вычитание от 1 до 100».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B757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51DA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08DC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CD96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540FA8B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2E20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5042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 «Сложение и вычитание от 1 до 100».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DF49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CE7D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431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5288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C778DB7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87A1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19FA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Контрольная работа № 6 Тема: «Вычисления изученных видов.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Периметр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фигуры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6797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EEC7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1DB5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91B4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F81286D" w14:textId="77777777" w:rsidTr="00B6475F">
        <w:trPr>
          <w:gridAfter w:val="1"/>
          <w:wAfter w:w="6" w:type="dxa"/>
          <w:trHeight w:hRule="exact" w:val="71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47E0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460A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 контрольной работы. Закрепление пройденного материала.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D063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354A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2724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6630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56E8E0E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8E29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9CAF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Вычитание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52-24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B64B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32F7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105E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B692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B4FA45C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C9D7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15A6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 «Вычитание»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63DD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051A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A467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F384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4483869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134B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01B6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 «Сложение и вычитание чисел от 1 до 100»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8573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6010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1C6D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66F4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804D333" w14:textId="77777777" w:rsidTr="00B6475F">
        <w:trPr>
          <w:gridAfter w:val="1"/>
          <w:wAfter w:w="6" w:type="dxa"/>
          <w:trHeight w:hRule="exact" w:val="50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8D56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FD8A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Свойства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противоположных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сторон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прямоугольника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6C79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3FF0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B0C6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79DF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EAAC01C" w14:textId="77777777" w:rsidTr="00B6475F">
        <w:trPr>
          <w:gridAfter w:val="1"/>
          <w:wAfter w:w="6" w:type="dxa"/>
          <w:trHeight w:hRule="exact" w:val="99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6FF4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D1A8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Систематизация и обобщение изученного материала по теме: «Свойства противоположных сторон </w:t>
            </w:r>
            <w:r w:rsidRPr="000454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прямоугольника»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F293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D3F6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742F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1D08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EFE4916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8DAE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3672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Квадрат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A023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3BBC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81CF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CB8E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01FF87A" w14:textId="77777777" w:rsidTr="00B6475F">
        <w:trPr>
          <w:gridAfter w:val="1"/>
          <w:wAfter w:w="6" w:type="dxa"/>
          <w:trHeight w:hRule="exact" w:val="517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6C2D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C55A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Квадрат. Закрепление. Наши проекты. Оригами.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F4C2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83AA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EAFA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62A4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2017617" w14:textId="77777777" w:rsidTr="00B6475F">
        <w:trPr>
          <w:gridAfter w:val="1"/>
          <w:wAfter w:w="6" w:type="dxa"/>
          <w:trHeight w:hRule="exact" w:val="994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C134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91.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C2BA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разделу: «Сложение и вычитание чисел от 1 до 100</w:t>
            </w:r>
            <w:proofErr w:type="gram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)»(</w:t>
            </w:r>
            <w:proofErr w:type="gram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письменные вычисления)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4CEC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ECD2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1A8A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0448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540F683" w14:textId="77777777" w:rsidTr="00B6475F">
        <w:trPr>
          <w:gridAfter w:val="1"/>
          <w:wAfter w:w="6" w:type="dxa"/>
          <w:trHeight w:hRule="exact" w:val="99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C06A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90F2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разделу: «Сложение и вычитание чисел от 1 до 100</w:t>
            </w:r>
            <w:proofErr w:type="gram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)»(</w:t>
            </w:r>
            <w:proofErr w:type="gram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письменные вычисления)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69EF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CBA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649D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ADBD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CD57571" w14:textId="77777777" w:rsidTr="00B6475F">
        <w:trPr>
          <w:gridAfter w:val="1"/>
          <w:wAfter w:w="6" w:type="dxa"/>
          <w:trHeight w:hRule="exact" w:val="112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DE1E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FF40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разделу: «Сложение и вычитание чисел от 1 до 100</w:t>
            </w:r>
            <w:proofErr w:type="gram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)»(</w:t>
            </w:r>
            <w:proofErr w:type="gram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письменные вычисления)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137E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9D1A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D243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2904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BE799F1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F2CA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0AF1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Конкретный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смысл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действия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A474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CFF3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73F5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5B11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90098E3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9A38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3E20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«Конкретный смысл действия умножения».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36BA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6C81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6876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52F9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2FB7ECB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62A2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C3DB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Вычисление результата умножения с помощью сложения.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9432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1A0D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4D72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F256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3FD02B2" w14:textId="77777777" w:rsidTr="00B6475F">
        <w:trPr>
          <w:gridAfter w:val="1"/>
          <w:wAfter w:w="6" w:type="dxa"/>
          <w:trHeight w:hRule="exact" w:val="422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C146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8875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DFEF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AE6B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252C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F452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17E939D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D477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BBA8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Периметр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прямоугольника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EE6F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0692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DDC1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08A8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7E28C80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1C79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22E9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нуля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единицы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1342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BE22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03F1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173C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35D1C87" w14:textId="77777777" w:rsidTr="00B6475F">
        <w:trPr>
          <w:gridAfter w:val="1"/>
          <w:wAfter w:w="6" w:type="dxa"/>
          <w:trHeight w:hRule="exact" w:val="604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4FF1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100.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AE11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100. Название компонентов и результата умножения.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ABB3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D618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486C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4A79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F97AC25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C190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101.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8B49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«Решение задач».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44A7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A642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0A4E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2F40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AA1EB8B" w14:textId="77777777" w:rsidTr="00B6475F">
        <w:trPr>
          <w:gridAfter w:val="1"/>
          <w:wAfter w:w="6" w:type="dxa"/>
          <w:trHeight w:hRule="exact" w:val="567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3E2E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595F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102.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Переместительное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           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свойство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7B00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7C67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5B49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E24A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4E0AC73" w14:textId="77777777" w:rsidTr="00B6475F">
        <w:trPr>
          <w:gridAfter w:val="1"/>
          <w:wAfter w:w="6" w:type="dxa"/>
          <w:trHeight w:hRule="exact" w:val="71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6268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103.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0428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«Переместительное свойство умножения»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55E8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85C4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9C81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E1D8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CD6446B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485C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104.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D008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Конкретный смысл действия деления (решение задач на деление по содержанию)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92D3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803A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0D66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D8C9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EDFB0B3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BA5B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1EBD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105. Конкретный смысл действия деления. Закрепление.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0BEE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8F8D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0243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9CAA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2FC8D7A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A829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106.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FCFB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Конкретный смысл действия деления (решение задач на деление на равные части)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06D8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7C4C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4678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35A4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7CA0D7E" w14:textId="77777777" w:rsidTr="00B6475F">
        <w:trPr>
          <w:gridAfter w:val="1"/>
          <w:wAfter w:w="6" w:type="dxa"/>
          <w:trHeight w:hRule="exact" w:val="9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C3B3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107.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97CA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 «Умножение и деление».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046A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30D5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2D37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82E0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0454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Оценочного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0454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</w:tr>
      <w:tr w:rsidR="00D432AB" w:rsidRPr="00045474" w14:paraId="010C1B3E" w14:textId="77777777" w:rsidTr="00B6475F">
        <w:trPr>
          <w:gridAfter w:val="1"/>
          <w:wAfter w:w="6" w:type="dxa"/>
          <w:trHeight w:hRule="exact" w:val="614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483E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108.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4E25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Название компонентов и    результата деления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B66D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5140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E4D2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2874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1DBE46B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DBD5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109.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585B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«Решение задач на равные части»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71A3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48E6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920D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E0D9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92BB05D" w14:textId="77777777" w:rsidTr="00B6475F">
        <w:trPr>
          <w:gridAfter w:val="1"/>
          <w:wAfter w:w="6" w:type="dxa"/>
          <w:trHeight w:hRule="exact" w:val="9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6CE2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 xml:space="preserve">110.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FED5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 №7. Тема: «Задачи на умножение»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FD78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D0C9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A05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C913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24B8120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9C14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111.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8339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Анализ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контрольной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         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09C5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AD07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CE9D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3777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EC2B3DD" w14:textId="77777777" w:rsidTr="00B6475F">
        <w:trPr>
          <w:gridAfter w:val="1"/>
          <w:wAfter w:w="6" w:type="dxa"/>
          <w:trHeight w:hRule="exact" w:val="551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5817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5829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Связь между компонентами и результатом умножения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F76B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AAD4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6C30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5BB6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81D95B2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AD22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113.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D8DE5" w14:textId="77777777" w:rsidR="00D432AB" w:rsidRPr="00045474" w:rsidRDefault="00CF3CF0" w:rsidP="00045474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Прием деления, основанный на связи между </w:t>
            </w:r>
            <w:r w:rsidRPr="000454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компонентами и результатом умножения.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94E9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93D9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BB26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8D5C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2F80475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4B12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114.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DAC5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Приемы умножения и        деления на 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8764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DFC8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E6BA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431D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199718F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FB4B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419B5" w14:textId="1F58D44A" w:rsidR="00D432AB" w:rsidRPr="00045474" w:rsidRDefault="00CF3CF0" w:rsidP="00045474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Задачи с величинами «цена», «количество»,</w:t>
            </w:r>
            <w:r w:rsid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«стоимость»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B171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0804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5F7D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2AB7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9278C28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6801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116.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D1061" w14:textId="589B89FB" w:rsidR="00D432AB" w:rsidRPr="00045474" w:rsidRDefault="00CF3CF0" w:rsidP="00045474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Задачи на нахождение неизвестного </w:t>
            </w:r>
            <w:proofErr w:type="gram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третьего </w:t>
            </w:r>
            <w:r w:rsid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слагаемого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A362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C32A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F611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CB34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049E669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8BCB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117.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B83D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 № 8 Тема: «Задачи на умножение и деление»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D385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6BFF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F2B3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9B7B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0F4B412" w14:textId="77777777" w:rsidTr="00B6475F">
        <w:trPr>
          <w:gridAfter w:val="1"/>
          <w:wAfter w:w="6" w:type="dxa"/>
          <w:trHeight w:hRule="exact" w:val="40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9187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118.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BA02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B269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3904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3849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315B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AC8B81F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7B64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119.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78FE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2 и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8E3F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F54E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8DC4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7C97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72DF9B35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C213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120.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38F1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2 и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5BAE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FFD7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BBE5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29A2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40337978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23B7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121.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F02D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Приемы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CD31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9E87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7633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6DE8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58F0E63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7D2D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FC78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5C4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AFE7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175A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B274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FEA19ED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7B0F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123.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D257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«Деление на 2».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2F40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7F04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8CD4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8B4B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BF8CA8B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16CD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124.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8ED6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«Решение задач».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8454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5E1B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0591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6585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38B51B1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EF98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8AC3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теме: «Решение задач».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41FA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E7FA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37EB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1C91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1A380EFA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9B5D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126.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1B7F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 и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B8E2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9053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B19A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303D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A575260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3508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127.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644B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 и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7231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9A71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CA5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09D8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82983F4" w14:textId="77777777" w:rsidTr="00B6475F">
        <w:trPr>
          <w:gridAfter w:val="1"/>
          <w:wAfter w:w="6" w:type="dxa"/>
          <w:trHeight w:hRule="exact" w:val="4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0181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128.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94E2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7E43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A043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098B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F32B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C0AABFC" w14:textId="77777777" w:rsidTr="00B6475F">
        <w:trPr>
          <w:gridAfter w:val="1"/>
          <w:wAfter w:w="6" w:type="dxa"/>
          <w:trHeight w:hRule="exact" w:val="424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7E99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129.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8A69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C925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66A5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9A26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848B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F67D407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4C72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130.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9E10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теме «Деление».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A1DD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85EB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715A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6B34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6ADA499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DDD5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131.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159C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разделу: «Табличное умножение и деление»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DF4D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6DC3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BB4A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E2FD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21D4ED22" w14:textId="77777777" w:rsidTr="00B6475F">
        <w:trPr>
          <w:gridAfter w:val="1"/>
          <w:wAfter w:w="6" w:type="dxa"/>
          <w:trHeight w:hRule="exact" w:val="70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0271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132.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9C12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разделу: «Табличное умножение и деление»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47546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3D26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C6AD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B0893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416E6DF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A034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133.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B762F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по разделу: «Табличное умножение и деление»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1AAF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7919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837B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F178A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632B9A33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3B567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 xml:space="preserve">134.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319B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Итоговая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       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№ 9.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D7D1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46A0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4F28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9DACD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344AF997" w14:textId="77777777" w:rsidTr="00B6475F">
        <w:trPr>
          <w:gridAfter w:val="1"/>
          <w:wAfter w:w="6" w:type="dxa"/>
          <w:trHeight w:hRule="exact" w:val="994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78B6B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135.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C4921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 ошибок, допущенных в контрольной работе. Систематизация и обобщение изученного материала во 2 классе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E7F35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2F6C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2516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93109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50CEEF56" w14:textId="77777777" w:rsidTr="00B6475F">
        <w:trPr>
          <w:gridAfter w:val="1"/>
          <w:wAfter w:w="6" w:type="dxa"/>
          <w:trHeight w:hRule="exact" w:val="70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5EF18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136.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2525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изученного материала во 2 классе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EDA8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1787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6E210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B7D9E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045474" w14:paraId="0708069B" w14:textId="77777777" w:rsidTr="00B6475F">
        <w:trPr>
          <w:gridAfter w:val="1"/>
          <w:wAfter w:w="6" w:type="dxa"/>
          <w:trHeight w:hRule="exact" w:val="420"/>
        </w:trPr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0A763" w14:textId="17C65E8D" w:rsidR="00D432AB" w:rsidRPr="00045474" w:rsidRDefault="00B6475F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23F14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AD25C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4E312" w14:textId="77777777" w:rsidR="00D432AB" w:rsidRPr="00045474" w:rsidRDefault="00CF3CF0" w:rsidP="00045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7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</w:t>
            </w:r>
          </w:p>
        </w:tc>
      </w:tr>
    </w:tbl>
    <w:p w14:paraId="59F20C59" w14:textId="77777777" w:rsidR="00D432AB" w:rsidRDefault="00CF3CF0" w:rsidP="00B6475F">
      <w:pPr>
        <w:autoSpaceDE w:val="0"/>
        <w:autoSpaceDN w:val="0"/>
        <w:spacing w:before="188" w:after="120" w:line="230" w:lineRule="auto"/>
        <w:ind w:firstLine="1560"/>
      </w:pPr>
      <w:r>
        <w:rPr>
          <w:rFonts w:ascii="Times New Roman" w:eastAsia="Times New Roman" w:hAnsi="Times New Roman"/>
          <w:b/>
          <w:color w:val="000000"/>
          <w:w w:val="97"/>
          <w:sz w:val="21"/>
        </w:rPr>
        <w:t>3 КЛАСС</w:t>
      </w:r>
    </w:p>
    <w:tbl>
      <w:tblPr>
        <w:tblW w:w="9497" w:type="dxa"/>
        <w:tblInd w:w="998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992"/>
        <w:gridCol w:w="1418"/>
        <w:gridCol w:w="1275"/>
        <w:gridCol w:w="1418"/>
      </w:tblGrid>
      <w:tr w:rsidR="00D432AB" w:rsidRPr="00B6475F" w14:paraId="183B735D" w14:textId="77777777" w:rsidTr="00B6475F">
        <w:trPr>
          <w:trHeight w:hRule="exact" w:val="4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09A5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B6475F">
              <w:rPr>
                <w:sz w:val="20"/>
                <w:szCs w:val="20"/>
              </w:rPr>
              <w:br/>
            </w:r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D8D3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Тема</w:t>
            </w:r>
            <w:proofErr w:type="spellEnd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F44C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D8EC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</w:tr>
      <w:tr w:rsidR="00D432AB" w:rsidRPr="00B6475F" w14:paraId="466FE2AC" w14:textId="77777777" w:rsidTr="00B6475F">
        <w:trPr>
          <w:trHeight w:hRule="exact" w:val="70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6F0F" w14:textId="77777777" w:rsidR="00D432AB" w:rsidRPr="00B6475F" w:rsidRDefault="00D432AB" w:rsidP="00B647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55BD" w14:textId="77777777" w:rsidR="00D432AB" w:rsidRPr="00B6475F" w:rsidRDefault="00D432AB" w:rsidP="00B647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FEB7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9B3E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6DC0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430C" w14:textId="77777777" w:rsidR="00D432AB" w:rsidRPr="00B6475F" w:rsidRDefault="00D432AB" w:rsidP="00B647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32AB" w:rsidRPr="00B6475F" w14:paraId="7BB7CD16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7CCF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FAAA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Сложение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ивычитание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1961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8B62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07A9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BC1D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70B8ABE" w14:textId="77777777" w:rsidTr="00B6475F">
        <w:trPr>
          <w:trHeight w:hRule="exact"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3B48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2BDA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Сложение и вычитание двузначных чисел с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переходомчерез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десяток.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1574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E027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0F6C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90E7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65F3DE5" w14:textId="77777777" w:rsidTr="00B6475F">
        <w:trPr>
          <w:trHeight w:hRule="exact"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693B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E5EA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Выражение с переменной.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Решениеуравнений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с неизвестным слагаемым.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2E25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23F7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9552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4975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8435EE3" w14:textId="77777777" w:rsidTr="00B6475F">
        <w:trPr>
          <w:trHeight w:hRule="exact"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A6E2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1602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уравнений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с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неизвестнымуменьшаемым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3A88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4A7B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2260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A275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3C492A9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C0C1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8E88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Решениеуравнений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с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неизвестнымвычитаемым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E88E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695F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3868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D07E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525462D" w14:textId="77777777" w:rsidTr="00B6475F">
        <w:trPr>
          <w:trHeight w:hRule="exact"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B5F9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024E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Обозначение геометрических фигур буквами. «Странички для любознательных».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4E9C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9E0D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39EF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6B4D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901DFE4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1CF3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6500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93CD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EFCB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1A35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4168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66295A1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6D7F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6EF2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над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ошибками.Повторениепройденного</w:t>
            </w:r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«Что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узнали.Чему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научились».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254C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B68C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F784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526E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5CCD458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32B4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07BA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Умножение. Связь между компонентами и результатом умножения.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4208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11F6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F9BD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B9CD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10EAB2C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B37E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D074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Чётные и нечётные числа. Таблица умножения и деления на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C8DD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9B47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DFB4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D7A6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679E9F7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98F5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C42E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Решение задач с величинами: цена, количество, стоимость.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FC3B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4A3B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A7C7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52C1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35DE47D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1809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0301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Решение задач с величинами: масса одного предмета, количество предметов,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общаямасса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11A5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CB32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2C64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E429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5111F4E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3617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E9B5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Порядок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выполнения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действий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B6B8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7B4C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E7D9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4371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299F92D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AB98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CEAE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Порядок выполнения действий. «Проверим себя и оценим свои достижения».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C7ED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B505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680C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67A2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C144BF7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8EB3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596B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Порядок выполнения действий. «Проверим себя и оценим свои достижения».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2F71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E11A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948B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805D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4504126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3142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9ED3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Страничкидля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любознательных</w:t>
            </w: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».Проверочная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работа №1 по теме «Табличное умножение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иделение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D71C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1C3B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F269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75AB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D71F133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035C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B1D2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Повторение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пройденного.«</w:t>
            </w:r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Что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узнали.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Чемунаучились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96A0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5961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BBA6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A2D2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EE079B0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F23C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CFCB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 № 2 по теме «Табличное умножение и деление».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897E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8706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DFAF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08DE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72D9F74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9133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2898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Умножение четырёх, на 4 и соответствующие случаи деления.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3FA8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E129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CCC2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0DA2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14DFD8A" w14:textId="77777777" w:rsidTr="00B6475F">
        <w:trPr>
          <w:trHeight w:hRule="exact"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AC8B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3927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Закрепление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пройденного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Таблица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умножения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7964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C3B7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1333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7BF9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80FAF87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4706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7D32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Задачи на увеличение числа в несколько 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CC64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E76E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4DDE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1BA2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9988428" w14:textId="77777777" w:rsidTr="00B6475F">
        <w:trPr>
          <w:trHeight w:hRule="exact"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DB8D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7FD8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Задачи на увеличение числа в несколько 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6B29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EE0D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46DB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329D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0E24710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2B9B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B6A6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Задачи на уменьшение числа в несколько 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D27B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86EF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5E66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3D93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A6CCE4B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D105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8F08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Умножение пяти, на 5 и соответствующие случаи деления.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FA4B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DB84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3221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F527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A0C8DDA" w14:textId="77777777" w:rsidTr="00B6475F">
        <w:trPr>
          <w:trHeight w:hRule="exact"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2EC5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177F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кратное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сравнение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3CE3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BEB0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34DF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2FD4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1144BD5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0F0C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2AC5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Решение задач на кратное сравнение.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B25A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F740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2B82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0D12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C744A1C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E30F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8BCC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Решение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задач.Проверочная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работа по теме «Решение задач».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0259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E19C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E87B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90F8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B556D8E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BFF3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BEAA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Умножение шести, на 6 и соответствующие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случаиделения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5EFB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9502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42BD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31B9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04F733D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8BF4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F90D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№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5485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564E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D22A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80D3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77F0F5B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49B7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DEA5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320D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EF86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D22C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CC49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73ACED0" w14:textId="77777777" w:rsidTr="00B6475F">
        <w:trPr>
          <w:trHeight w:hRule="exact"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CCD8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4B79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Задачи на нахождение четвёртого пропорционального.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3DAA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7CE0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78D1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CFEE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A20808B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CC99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DAED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A69C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86C5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1A4F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283A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414256B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0323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3E43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Умножение семи, на 7 и соответствующие случаи деления.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5EED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95D9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74FE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03A2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7A5FF9B" w14:textId="77777777" w:rsidTr="00B6475F">
        <w:trPr>
          <w:trHeight w:hRule="exact"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C2A4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EA64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«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Странички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для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любознательных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EE73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9CE0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1A53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C953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379B1A0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BAAD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693B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Проект«Математическая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сказка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C91A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C1E1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B263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58E8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37304CA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0262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3CC7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Проверочная работа по теме «Умножение и деление.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8544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5766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CA5E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4C62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2137126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B707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5FF6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Площадь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Единицы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площади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34C5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545A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D140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5D83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EE9FA54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86BC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AF11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Квадратный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сантиметр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F89E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AEDB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3EA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47CF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5C594EB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14A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5FD9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Площадь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прямоугольника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F840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883B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0E8E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3CA5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39BD6B0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EB72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5422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Умножение восьми, на 8 и соответствующие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случаиделения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826E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86A5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56FD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F6C5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9FE0B6C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807A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AC38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CB3F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FF57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9036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3E46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0D61C87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91D8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DAD9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9378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3ECF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69F0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01E4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492AADB" w14:textId="77777777" w:rsidTr="00B6475F">
        <w:trPr>
          <w:trHeight w:hRule="exact"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12A4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ED6D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Умножение девяти, на 9 и соответствующие случаи деления.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478D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CAF0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3F1C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FC69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A53251C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1742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1681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Квадратный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дециметр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2FA1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240D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E602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CAA0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38189E9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36BD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D6B6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Таблица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умножения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D324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E463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8EBA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50B5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2CB75AD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4800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0FC0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0ED0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1517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F709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F1E5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7CF2A07" w14:textId="77777777" w:rsidTr="00B6475F">
        <w:trPr>
          <w:trHeight w:hRule="exact"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E3CA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A6F9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Квадратный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метр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8F82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4143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8FA2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13EB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B8F8D3A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0EDE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4E9B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760C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9AFA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56ED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9222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6EDCD62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9D53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5959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Странички для любознательных». Повторение пройденного «Что узнали.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Чему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научились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8B04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049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AF5A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E5DB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74F50CD" w14:textId="77777777" w:rsidTr="00B6475F">
        <w:trPr>
          <w:trHeight w:hRule="exact"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D004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01E7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Тест «Проверим себя и оценим свои достижения».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DE5C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479E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65E4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A9F5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FD8EFA7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BA8E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B9D5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0741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1790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C0A7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AF8D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B813E62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E9F3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E56F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A5F9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1663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A2CD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6DFB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D3AE05B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2F35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53.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E443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Случаи деления вида: </w:t>
            </w: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 :</w:t>
            </w:r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а;а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: 1 при а ≠ 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BFC9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654C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EE59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A3AB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66D8B3A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E028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3346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нуля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D507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3EB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8D3E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6685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F82F6D2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2FDB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B766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Решение задач. «Странички для любознательных».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9EDA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E641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303C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4A3F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F2103D0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3CA0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B46F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 № 4по теме «Табличное умножение и деление»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F31D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7444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3C68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3848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05EB8BC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C46A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FA43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Доли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C0EF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65E0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17BD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8F6B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736CF77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1B26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501E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Окружность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Круг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73D3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3F3D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F6EC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9AE0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B7B25A9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1B82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3C68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Диаметр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окружности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круга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31E2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7949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CD61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F5EF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84FEE57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0AED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158C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6E9B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0BFD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D457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EF1D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09319C7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74C6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B129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№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4F86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A879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1B06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A6BB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218850C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0E06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CB11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Единицывремени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2C6F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835D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57A5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2B57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4B1CF18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5100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3A66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Единицы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времени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334B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A9AB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E1B7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0C56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1C1CD47" w14:textId="77777777" w:rsidTr="00B6475F">
        <w:trPr>
          <w:trHeight w:hRule="exact" w:val="8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29AE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E02F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Страничка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для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любознательных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560A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AB29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28B0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D21A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A0F0114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CF80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5141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Приёмы умножения и деления для случаев вида 20 · 3, 3 ·20, </w:t>
            </w: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60 :</w:t>
            </w:r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FA7F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C909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4D2F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E383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A4D6B4F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91C2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AE83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Случаи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деления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80 :</w:t>
            </w:r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BD8E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CFBF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B421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2727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4155935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AA51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D4D9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суммы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542B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E13B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64EA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374D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61910F4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C13A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ADFD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суммы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ACDD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89A6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8830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7E8C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A035671" w14:textId="77777777" w:rsidTr="00B6475F">
        <w:trPr>
          <w:trHeight w:hRule="exact"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C162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A3F7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Умножение двузначного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0D8B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60E2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A318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A106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277F8C8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7746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921B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Умножение двузначного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FD11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4FDC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88B6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85BD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990DDA7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FFAE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95FA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6C37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5582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3217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88C0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CE2C345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44C3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72.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C162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Выражения с двумя переменными. «Странички для любознательных».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B611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77CC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BA41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28AC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546A259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9F2C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3856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суммы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264D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449F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5DD0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DF32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1BE0CFA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EEF2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85A5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суммы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EB2E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1CC5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8F49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BBCF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EEA5224" w14:textId="77777777" w:rsidTr="00B6475F">
        <w:trPr>
          <w:trHeight w:hRule="exact"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4AF3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25CA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Приёмы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деления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69 :</w:t>
            </w:r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3, 78 :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9F2D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660C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C569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2A89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CD41DD6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E0C2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48B7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Связь между числами при делении.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7D5B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D78E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4506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E078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E03FCFA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9796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2418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Проверкаделения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88FD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3F77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A46F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11FF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B3E0D0E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CF02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56F7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Приём деления для случаев вида </w:t>
            </w: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87 :</w:t>
            </w:r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29,66 : 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11E2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E079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72F9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A4D2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B926E7B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7CE0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75A1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Проверка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умножения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делением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776F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B1F4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B6F7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0C49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4678CE8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5432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EA45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уравнений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3374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D90C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86CF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9734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B285C9E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589A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DCE2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Закрепление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пройденного.Проверочная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работа  по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теме«Внетабличное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умножение и деление».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AF1A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5900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40A4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B318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2D7BA5B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5D8E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04A3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Страничкидля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любознательных</w:t>
            </w: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».Что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узнали. Чему научились.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C613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A8C7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C8DD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B848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B3ABE89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51F4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EE2E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Контрольная работа № 6 по теме «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Внетабличное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умножение и деление».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3A38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4D27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C404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AE47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BF402DD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C4E7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9C8C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состатком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9171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7DD9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CDCF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509C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E5A4318" w14:textId="77777777" w:rsidTr="00B6475F">
        <w:trPr>
          <w:trHeight w:hRule="exact"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E924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E9E4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состатком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A3C8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16FE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F78E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D999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12CC641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CD89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F0AA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Деление с остатком методом подбора.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7852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CDC2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67E9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41A9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0410075" w14:textId="77777777" w:rsidTr="00B6475F">
        <w:trPr>
          <w:trHeight w:hRule="exact"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E9CA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D9CB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наделение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состатком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2330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D95B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5BAC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BB66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FCBF890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B521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8D7B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Случаи деления, когда делитель больше остатка. Проверочная </w:t>
            </w: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работа  по</w:t>
            </w:r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теме «Деление с остатком».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7F9C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5CB3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0DB5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C3A0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5974388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B7F1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8240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Проверка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деления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с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остатком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9CAC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4DF4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770D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139E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C9095D5" w14:textId="77777777" w:rsidTr="00B6475F">
        <w:trPr>
          <w:trHeight w:hRule="exact"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6B8D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DAA1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Контрольная работа № 7 по темам «Решение задач и уравнений.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состатком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3A8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E7B0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2F09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3E4E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D546F94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3922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91.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AFE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Устная нумерация чисел в пределах 1000.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C972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0310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59C4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A301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8D3F74E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9263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C8F6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Устная нумерация чисел в пределах 1000.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51A6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3F5E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CA59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A289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9E06770" w14:textId="77777777" w:rsidTr="00B6475F">
        <w:trPr>
          <w:trHeight w:hRule="exact"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34BF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7354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Тест «Проверим себя и оценим свои достижения».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2BA4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03FE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1720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FD44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A1380DA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D08E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A8DB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Разряды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счётных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единиц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C31A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98AA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9820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E6AC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F5EEF0C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3113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986D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Письменная нумерация чисел в пределах 1000.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921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D6DD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B2B3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4D43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FDB71DC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54C6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0788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Увеличение, уменьшение чисел в 10 раз, в 100 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D024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E185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8AFA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8532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7CB5372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BEB9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93A6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Замена трёхзначного числа суммой разрядных слагаемых.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2264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3801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57CF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914A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EE615F6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CF60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784E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Письменная нумерация чисел в пределах 1000.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Приёмы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225E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5BBA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DE04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0A92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C0E39A5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53B3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D4CF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№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EDBC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31E2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9112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4654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47E4A64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65B8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100.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191F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100.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Сравнение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трёхзначных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чисел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AC29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73A3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0843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D8C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CE4FD4D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8BC9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101.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7B3A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Устная и письменная нумерация чисел в пределах 1000.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44D3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1E86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D999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9747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A3AE645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63C2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F75F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Единицы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массы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C987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1AEA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5F09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BCC5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C0E1955" w14:textId="77777777" w:rsidTr="00B6475F">
        <w:trPr>
          <w:trHeight w:hRule="exact"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0B58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103.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14C1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Тест  «</w:t>
            </w:r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Проверим себя и оценим свои достижения».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204B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B0CC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658F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066A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F3EAA82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ED2D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104.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B0015" w14:textId="4D9B4EB2" w:rsidR="00D432AB" w:rsidRPr="00B6475F" w:rsidRDefault="00CF3CF0" w:rsidP="00B6475F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Страничкидля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любознательных».</w:t>
            </w:r>
            <w:r w:rsid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Что</w:t>
            </w:r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узнали. Чему </w:t>
            </w:r>
            <w:r w:rsidRPr="00B6475F">
              <w:rPr>
                <w:sz w:val="20"/>
                <w:szCs w:val="20"/>
                <w:lang w:val="ru-RU"/>
              </w:rPr>
              <w:tab/>
            </w: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научились.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F032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849E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8FED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432D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AC5AA84" w14:textId="77777777" w:rsidTr="00B6475F">
        <w:trPr>
          <w:trHeight w:hRule="exact" w:val="9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01F9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96A1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Приёмы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85DC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1AE0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EE2A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9971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A080EBF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B520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106.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70A1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Приёмы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вычисленийвида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: 450 + 30, 620–200.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A367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882F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4403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0C16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8006788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A5A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107.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9504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Приёмы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вычисленийвида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: 470 + 80, 560–90.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9481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FC98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3808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6D39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77F2B7F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082E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108.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9CD9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Приёмы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вычисленийвида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: 260 + 310, 670–140.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15AF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AD32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24AF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2C57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A755946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46DD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109.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7C97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Приёмы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8E90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12CC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FA9B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E4F4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F72370A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EA88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110.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3EB3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Письменное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сложение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трёхзначных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чисел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3118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3D6D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4A5B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6CB4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02C3A1D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6745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 xml:space="preserve">111.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920A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Приёмы письменного вычитания в пределах 1000. </w:t>
            </w: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«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Что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узнали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Чему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научились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7006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7904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7400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0EC0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69F96BB" w14:textId="77777777" w:rsidTr="00B6475F">
        <w:trPr>
          <w:trHeight w:hRule="exact"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E356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3026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треугольников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0621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0E8E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47F4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37C9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D88E72A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6ECF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113.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E4D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Закрепление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A70A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1B58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EC31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FB75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CFD6106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8E67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114.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D28A9" w14:textId="77777777" w:rsidR="00D432AB" w:rsidRPr="00B6475F" w:rsidRDefault="00CF3CF0" w:rsidP="00B6475F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Контрольная работа № 9 «Приемы письменного </w:t>
            </w:r>
            <w:r w:rsidRPr="00B6475F">
              <w:rPr>
                <w:sz w:val="20"/>
                <w:szCs w:val="20"/>
                <w:lang w:val="ru-RU"/>
              </w:rPr>
              <w:tab/>
            </w: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сложения и вычитания трёхзначных чисел».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DAA4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AE35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0C0F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6F3A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353038C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FEE7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CD39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Приемы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180*4 90:3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DA80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34D5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BAD5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5EA8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BC7A22C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C0F2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116.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DA68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Приёмы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вычисленийвида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: 240 · 4,203 · 4, </w:t>
            </w: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960 :</w:t>
            </w:r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A69B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5F4F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4CAA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F57C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38ADCEF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537E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117.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E28B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Приёмы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вычисленийвида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: </w:t>
            </w: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100 :</w:t>
            </w:r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50,800 : 400.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D4DE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3353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D812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FBC6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AE5DB24" w14:textId="77777777" w:rsidTr="00B6475F">
        <w:trPr>
          <w:trHeight w:hRule="exact"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A94D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118.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DCC8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треугольников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.«</w:t>
            </w:r>
            <w:proofErr w:type="spellStart"/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Страничкидля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любознательных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C6CF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D780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384A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402A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7BE6AF2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4C93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119.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76A30" w14:textId="77777777" w:rsidR="00D432AB" w:rsidRPr="00B6475F" w:rsidRDefault="00CF3CF0" w:rsidP="00B6475F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Приёмы устных вычислений в пределах 1000. </w:t>
            </w:r>
            <w:r w:rsidRPr="00B6475F">
              <w:rPr>
                <w:sz w:val="20"/>
                <w:szCs w:val="20"/>
                <w:lang w:val="ru-RU"/>
              </w:rPr>
              <w:tab/>
            </w: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1AA4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E1C9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AB80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3883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B40CB7B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9972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120.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7EFA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Приёмы письменного умножения в пределах 1000.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1E70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9FAE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C0CD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6986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C077EBB" w14:textId="77777777" w:rsidTr="00B6475F">
        <w:trPr>
          <w:trHeight w:hRule="exact" w:val="1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B0C7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121.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A28D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Приёмы письменного умножения в пределах 1000.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CAFD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3BEA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6C35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FFD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545EF30" w14:textId="77777777" w:rsidTr="00B6475F">
        <w:trPr>
          <w:trHeight w:hRule="exact"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591B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3114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Приемы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письменного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умножения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A08A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A322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1D87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9CA6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D84FA32" w14:textId="77777777" w:rsidTr="00B6475F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5D94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123.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C842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Закрепление.Проверочная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работа  по</w:t>
            </w:r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теме «Умножение многозначного числа на однозначное».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5C70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0ED4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B63D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1AE3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C5A0D43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F534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124.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B12E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 Приём письменного деления на однозначное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1EE2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A491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42D3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8441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E58C6AE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B9F9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5BB3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 Приём письменного деления на однозначное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D287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743F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80F1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69D9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394CA43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AE1B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126.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227E3" w14:textId="77777777" w:rsidR="00D432AB" w:rsidRPr="00B6475F" w:rsidRDefault="00CF3CF0" w:rsidP="00B6475F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. Проверка деления. Приём письменного деления на </w:t>
            </w:r>
            <w:r w:rsidRPr="00B6475F">
              <w:rPr>
                <w:sz w:val="20"/>
                <w:szCs w:val="20"/>
                <w:lang w:val="ru-RU"/>
              </w:rPr>
              <w:tab/>
            </w: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однозначное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число.Знакомство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с калькулятором.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0F35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48CE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E3F2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98EB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664A38A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046A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127.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2639C" w14:textId="77777777" w:rsidR="00D432AB" w:rsidRPr="00B6475F" w:rsidRDefault="00CF3CF0" w:rsidP="00B6475F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Проверочная работа по теме «Деление многозначного </w:t>
            </w:r>
            <w:r w:rsidRPr="00B6475F">
              <w:rPr>
                <w:sz w:val="20"/>
                <w:szCs w:val="20"/>
                <w:lang w:val="ru-RU"/>
              </w:rPr>
              <w:tab/>
            </w: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числа на однозначное».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4185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66BB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F287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0471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BFEAF7B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2989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128.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56A5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Повторение пройденного «Что узнали. Чему научились».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D8B5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816A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9AA0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DCD6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A28ADC5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ED63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129.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C5E8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Повторение приёма письменного деления на однозначное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378D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FF6F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275A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7DD7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7421F68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F429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 xml:space="preserve">130.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AADDE" w14:textId="77777777" w:rsidR="00D432AB" w:rsidRPr="00B6475F" w:rsidRDefault="00CF3CF0" w:rsidP="00B6475F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Контрольная работа № 10 «Приёмы письменного </w:t>
            </w:r>
            <w:r w:rsidRPr="00B6475F">
              <w:rPr>
                <w:sz w:val="20"/>
                <w:szCs w:val="20"/>
                <w:lang w:val="ru-RU"/>
              </w:rPr>
              <w:tab/>
            </w: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умножения и деления в пределах 1000».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CDFA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D313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59DC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3188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6354CAF" w14:textId="77777777" w:rsidTr="00B6475F">
        <w:trPr>
          <w:trHeight w:hRule="exact"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BC38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131.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9F23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Итоговая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диагностическая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DAA0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FBE8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D3CE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6270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23D44DD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B8E1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132.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620BB" w14:textId="77777777" w:rsidR="00D432AB" w:rsidRPr="00B6475F" w:rsidRDefault="00CF3CF0" w:rsidP="00B6475F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Нумерация. Сложение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ивычитание.Геометрические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sz w:val="20"/>
                <w:szCs w:val="20"/>
                <w:lang w:val="ru-RU"/>
              </w:rPr>
              <w:tab/>
            </w: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фигуры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ивеличины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277C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90E7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BCB0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8E4C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916E005" w14:textId="77777777" w:rsidTr="00B6475F">
        <w:trPr>
          <w:trHeight w:hRule="exact"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7B05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133.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4120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деление.Задачи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57BE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E239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7D17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C716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2D31D06" w14:textId="77777777" w:rsidTr="00B6475F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30C9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134.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694F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деление.Задачи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E4DC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9D20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AF75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073B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77891A5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D533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135.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E04F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Геометрические фигуры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ивеличины.Тест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 «Проверим себя и оценим свои достижения».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1B3C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B962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CA92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29D4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DC5C54B" w14:textId="77777777" w:rsidTr="00B6475F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8538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136.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8AA1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Правила о порядке выполнения действий. Задачи.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15A7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77C1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04C6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0FC2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3C5F8D4" w14:textId="77777777" w:rsidTr="00B6475F">
        <w:trPr>
          <w:trHeight w:hRule="exact" w:val="42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ED4BF" w14:textId="747FB36A" w:rsidR="00D432AB" w:rsidRPr="00B6475F" w:rsidRDefault="00B6475F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46F9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9C34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5695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18</w:t>
            </w:r>
          </w:p>
        </w:tc>
      </w:tr>
    </w:tbl>
    <w:p w14:paraId="3CE7C3E5" w14:textId="5D3623F1" w:rsidR="00D432AB" w:rsidRPr="00B6475F" w:rsidRDefault="00B6475F" w:rsidP="00B6475F">
      <w:pPr>
        <w:autoSpaceDE w:val="0"/>
        <w:autoSpaceDN w:val="0"/>
        <w:spacing w:before="186" w:after="120" w:line="230" w:lineRule="auto"/>
        <w:ind w:firstLine="1560"/>
        <w:rPr>
          <w:sz w:val="24"/>
          <w:szCs w:val="24"/>
        </w:rPr>
      </w:pPr>
      <w:r w:rsidRPr="00B6475F">
        <w:rPr>
          <w:rFonts w:ascii="Times New Roman" w:eastAsia="Times New Roman" w:hAnsi="Times New Roman"/>
          <w:b/>
          <w:color w:val="000000"/>
          <w:w w:val="97"/>
          <w:sz w:val="24"/>
          <w:szCs w:val="24"/>
        </w:rPr>
        <w:t xml:space="preserve">4 </w:t>
      </w:r>
      <w:proofErr w:type="spellStart"/>
      <w:r w:rsidRPr="00B6475F">
        <w:rPr>
          <w:rFonts w:ascii="Times New Roman" w:eastAsia="Times New Roman" w:hAnsi="Times New Roman"/>
          <w:b/>
          <w:color w:val="000000"/>
          <w:w w:val="97"/>
          <w:sz w:val="24"/>
          <w:szCs w:val="24"/>
        </w:rPr>
        <w:t>класс</w:t>
      </w:r>
      <w:proofErr w:type="spellEnd"/>
    </w:p>
    <w:tbl>
      <w:tblPr>
        <w:tblW w:w="9497" w:type="dxa"/>
        <w:tblInd w:w="998" w:type="dxa"/>
        <w:tblLayout w:type="fixed"/>
        <w:tblLook w:val="04A0" w:firstRow="1" w:lastRow="0" w:firstColumn="1" w:lastColumn="0" w:noHBand="0" w:noVBand="1"/>
      </w:tblPr>
      <w:tblGrid>
        <w:gridCol w:w="492"/>
        <w:gridCol w:w="3902"/>
        <w:gridCol w:w="992"/>
        <w:gridCol w:w="1418"/>
        <w:gridCol w:w="1275"/>
        <w:gridCol w:w="1418"/>
      </w:tblGrid>
      <w:tr w:rsidR="00D432AB" w:rsidRPr="00B6475F" w14:paraId="03848B7A" w14:textId="77777777" w:rsidTr="00666C80">
        <w:trPr>
          <w:trHeight w:hRule="exact" w:val="42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2EAB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B64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3C6C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Тема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E692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516B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r w:rsidRPr="00B64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</w:tr>
      <w:tr w:rsidR="00D432AB" w:rsidRPr="00B6475F" w14:paraId="36E4ACD6" w14:textId="77777777" w:rsidTr="00666C80">
        <w:trPr>
          <w:trHeight w:hRule="exact" w:val="706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6E83" w14:textId="77777777" w:rsidR="00D432AB" w:rsidRPr="00B6475F" w:rsidRDefault="00D432AB" w:rsidP="00B64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4AFD" w14:textId="77777777" w:rsidR="00D432AB" w:rsidRPr="00B6475F" w:rsidRDefault="00D432AB" w:rsidP="00B64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4BCF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2A05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DAAB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9736" w14:textId="77777777" w:rsidR="00D432AB" w:rsidRPr="00B6475F" w:rsidRDefault="00D432AB" w:rsidP="00B64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2AB" w:rsidRPr="00B6475F" w14:paraId="3816D7D3" w14:textId="77777777" w:rsidTr="00666C80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76CB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3E7E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Числа в пределах миллиона: чтение, запись.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36C6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2275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D48B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A9EB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609307D" w14:textId="77777777" w:rsidTr="00666C80">
        <w:trPr>
          <w:trHeight w:hRule="exact" w:val="70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2863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4685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 в пределах миллиона: чтение, запись. Изменение значения цифры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взависимости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от её места в записи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3A27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C159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5B08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10C7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2CCD2D6" w14:textId="77777777" w:rsidTr="00666C80">
        <w:trPr>
          <w:trHeight w:hRule="exact"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608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B53D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 в пределах миллиона: поразрядное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сравнение.Представлениемногозначного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числа в виде суммы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разрядныхслагаемых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C5CF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80F6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2E24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019D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49A9B32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0FAF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98BF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 в пределах миллиона: поразрядное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сравнение.Выделение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 числе общего количества единиц любого разряда.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A405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3CD4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6A8E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B9CC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A9C5452" w14:textId="77777777" w:rsidTr="00666C80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08E4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F0DB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Числа в пределах миллиона: поразрядное сравнение.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DE9B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CE3B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86DB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70DE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65C9EEB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B909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824D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Числа в пределах миллиона: упорядочение.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B0AE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EFB5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E13C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874F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6A39F0F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9803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814C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Числа. Число, большее или меньшее данного числа на заданное число разрядных единиц.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1A72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657F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A501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E56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2480B3F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9AD9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6052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Числа. Число, большее или меньшее данного числа на заданное число разрядных единиц.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F731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F2AB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6CE3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26AC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BDF4C95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4428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942A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Числа. 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F0C6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BE8C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D922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BB72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B0FFB71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9C70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5E5D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Свойства</w:t>
            </w:r>
            <w:proofErr w:type="spellEnd"/>
            <w:r w:rsidR="004029C1"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многозначного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E16D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FB58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42AC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9DE4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249EAAA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DEEC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D074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работа№1 по теме: "Числа".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D0C3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AFA5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1C8D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2007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578550D" w14:textId="77777777" w:rsidTr="00666C80">
        <w:trPr>
          <w:trHeight w:hRule="exact"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C767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A877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 контрольной работы.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Величины.Величины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сравнениеобъектов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по массе, длине, площади,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вместимости.Единица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вместимости (литр).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C4D0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2F89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81E3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BD78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B92BA2B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382A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7291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Величины. Единицы массы— центнер,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тонна;соотношения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междуединицами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массы.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01FA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B7B1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E4CB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1F22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781BBA3" w14:textId="77777777" w:rsidTr="00666C80">
        <w:trPr>
          <w:trHeight w:hRule="exact" w:val="97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D103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2D1F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Величины. Единицы массы— центнер,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тонна;соотношения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междуединицами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массы.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Таблица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единиц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массы.Соотношение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междуединицами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в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100 000.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E948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3D85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EE2A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A469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060FA13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F9D6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5FBC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Величины.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Единицывремени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(сутки,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неделя,месяц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год, век),соотношение между ними.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Календарь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954E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A86D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4DCE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B2CC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89751D3" w14:textId="77777777" w:rsidTr="00666C80">
        <w:trPr>
          <w:trHeight w:hRule="exact" w:val="12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67E7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DC98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Величины.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Единицывремени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(сутки,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неделя,месяц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год, век),соотношение между ними.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Календарь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Таблица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единиц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времени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Соотношениемежду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единицами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100 000.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A4D3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1F24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874D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66CC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533B273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AF57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728E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Величины. Единицы длины (миллиметр,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сантиметр,дециметр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 метр, километр).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8DD8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6E24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28E2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49DB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7CC26B5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1C38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65B5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Величины. Единицы длины (миллиметр,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сантиметр,дециметр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метр, километр).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Таблица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единиц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длины.Соотношение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междуединицами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в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100 000.1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B283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3B43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60FE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BF96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BB8C5A0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5C75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E444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Величины.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Единицыплощади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(квадратный метр, квадратный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дециметр,квадратный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сантиметр).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E3D8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BF0F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7E3B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6940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AF7A7AB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26E4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C995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Величины.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Единицыплощади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(квадратный метр, квадратный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дециметр,квадратный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сантиметр).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4784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6059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06F1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33A1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F37DCD4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830D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7CE7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Величины.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Единицыскорости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(километры в час, метры в минуту, метры в секунду).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8F4A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DF4A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F393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262D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3A37E85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F865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24CF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Величины.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Единицыскорости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(километры в час, метры в минуту, метры в секунду).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Таблица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единиц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скорости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Соотношениемежду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единицами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100 000.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0706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43DB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04E5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AA75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9B1B26C" w14:textId="77777777" w:rsidTr="00666C80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95EB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3D81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работа№2 по теме: "Величины".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4DD7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1F20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EECD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1602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4ED231B" w14:textId="77777777" w:rsidTr="00666C80">
        <w:trPr>
          <w:trHeight w:hRule="exact" w:val="9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6AA4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060B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контрольнойработы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Арифметические действия.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Письменноесложение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многозначныхчисел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 пределах миллиона.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AC89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DEB4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6B80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F1D8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BF0E04B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892D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5CEE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действия. Письменное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вычитаниемногозначных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чисел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миллиона.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FE98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EF04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4C6E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EA5F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899ABB9" w14:textId="77777777" w:rsidTr="00666C80">
        <w:trPr>
          <w:trHeight w:hRule="exact"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9A3F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42B5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действия.Письменное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вычитание многозначных чисел в пределах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миллиона.Вычитание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 переходом через несколько разрядов вида 60005 - 798.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FCF6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43C4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8F01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F981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B2EA977" w14:textId="77777777" w:rsidTr="00666C80">
        <w:trPr>
          <w:trHeight w:hRule="exact" w:val="9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DD97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C441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действия. Письменное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умножениемногозначных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чисел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наоднозначное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число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100 000.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CA6A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24A6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C52D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3CA2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95C106D" w14:textId="77777777" w:rsidTr="00666C80">
        <w:trPr>
          <w:trHeight w:hRule="exact"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7F14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1043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действия. Письменное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умножениемногозначных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чисел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надвузначное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число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100 000.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BABB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851F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C742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FC6D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EF63515" w14:textId="77777777" w:rsidTr="00666C80">
        <w:trPr>
          <w:trHeight w:hRule="exact" w:val="12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F1C2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72BD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действия. Письменное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умножениемногозначных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чисел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надвузначное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число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100 000.Письменные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приемыумножения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вида 243 ∙ 20, 545 ∙ 200.1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937F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3B67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B1F7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2C90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9DA488A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F3AE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456D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Арифметическиедействия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Письменноеумножение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многозначных чисел на двузначное число в пределах 100 000.Умножение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чисел,оканчивающихся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нулями.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4273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00EF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9F75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36D0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85F2A79" w14:textId="77777777" w:rsidTr="00666C80">
        <w:trPr>
          <w:trHeight w:hRule="exact" w:val="97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D82F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522D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действия.Письменное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делениемногозначных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чисел на однозначное число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100 000.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6F41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EE99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48B3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DA7E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6F8611C" w14:textId="77777777" w:rsidTr="00666C80">
        <w:trPr>
          <w:trHeight w:hRule="exact" w:val="12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1CF1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2AD0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действия.Письменное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делениемногозначных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чисел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наоднозначное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число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100 000.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многозначного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наоднозначное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(в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записичастного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-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нули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5A3B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57A3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E83A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E225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2A2DB4F" w14:textId="77777777" w:rsidTr="00666C80">
        <w:trPr>
          <w:trHeight w:hRule="exact" w:val="12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2528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4D95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Арифметическиедействия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Письменноеделение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многозначныхчисел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однозначное число в пределах 100 000.Письменное деление на число, оканчивающееся нулями.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29F5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7CA6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D028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62E1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F6E14BB" w14:textId="77777777" w:rsidTr="00666C80">
        <w:trPr>
          <w:trHeight w:hRule="exact"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4440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2DB0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действия.Письменное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делениемногозначных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чисел на двузначное число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100 000.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A23D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CD53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C024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06E8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FF394C7" w14:textId="77777777" w:rsidTr="00666C80">
        <w:trPr>
          <w:trHeight w:hRule="exact" w:val="12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E1DE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EFEB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действия.Письменное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делениемногозначных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чисел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надвузначное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число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100 000.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двузначное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цифра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частного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находитсяспособом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проб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D8DD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82EB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56E8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D625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B1740FB" w14:textId="77777777" w:rsidTr="00666C80">
        <w:trPr>
          <w:trHeight w:hRule="exact" w:val="12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F6DF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A3D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действия.Письменное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делениемногозначных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чисел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надвузначное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число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100 000.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двузначное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взаписи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частного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есть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нули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0B2B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5E66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422D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9081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CE6DB0C" w14:textId="77777777" w:rsidTr="00666C80">
        <w:trPr>
          <w:trHeight w:hRule="exact"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497B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CA8E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Контрольная работа № 3 по теме: "Письменное деление многозначных чисел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надвузначное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число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100 000".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8C84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889F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17C8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24E6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BCACC08" w14:textId="77777777" w:rsidTr="00666C80">
        <w:trPr>
          <w:trHeight w:hRule="exact" w:val="9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E517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7667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контрольнойработы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Арифметические действия.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Письменноеделение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 остатком (запись уголком) в пределах 100000.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1E9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219F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BB63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9EB0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4F9F343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209E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1AE5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Арифметические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действия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10, 100, 1000.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A22E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92BC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1CF9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6446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64E5CCE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629C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CB7D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Арифметические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действия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10, 100, 1000.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58E1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80FA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D153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4BF5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67E8C17" w14:textId="77777777" w:rsidTr="00666C80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B14A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3AE3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Арифметические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действия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Свойства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E8D1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80F9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AD1F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6073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4E44C6D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1050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BB47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Арифметическиедействия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Применениесвойств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арифметических действий для вычислений.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8076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1257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7AD7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6505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9852E9F" w14:textId="77777777" w:rsidTr="00666C80">
        <w:trPr>
          <w:trHeight w:hRule="exact" w:val="12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4EE8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E9CD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действия. Поиск значения числового выражения, содержащего несколько действий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100 000.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Числовое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выражение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содержащеедействия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сложения,вычитания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иделения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без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скобок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38CA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753A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22DD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4DBE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523CBC8" w14:textId="77777777" w:rsidTr="00666C80">
        <w:trPr>
          <w:trHeight w:hRule="exact" w:val="12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A4D5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6230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Арифметические действия. Поиск значения числового выражения, содержащего несколько действий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впределах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100 000.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Числовое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выражение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содержащеедействия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сложения,вычитания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умножения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иделения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скобками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A995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9514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F22B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3F39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05BB1C9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D83C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57E7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действия.Проверка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результатавычислений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 в том числе с помощью калькулятора.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1DA9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BF62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DFB9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9EB7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6F112C6" w14:textId="77777777" w:rsidTr="00666C80">
        <w:trPr>
          <w:trHeight w:hRule="exact" w:val="111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05FA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1AE2E" w14:textId="77777777" w:rsidR="00D432AB" w:rsidRPr="00B6475F" w:rsidRDefault="004029C1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</w:t>
            </w:r>
            <w:r w:rsidR="00CF3CF0"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рифметическиедействия</w:t>
            </w:r>
            <w:proofErr w:type="spellEnd"/>
            <w:r w:rsidR="00CF3CF0"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F3CF0"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Проверкарезультата</w:t>
            </w:r>
            <w:proofErr w:type="spellEnd"/>
            <w:r w:rsidR="00CF3CF0"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вычислений, в том числе с </w:t>
            </w:r>
            <w:proofErr w:type="spellStart"/>
            <w:r w:rsidR="00CF3CF0"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помощьюкалькулятора</w:t>
            </w:r>
            <w:proofErr w:type="spellEnd"/>
            <w:r w:rsidR="00CF3CF0"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 Проверка умножения делением.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3FCD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8A88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6927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CF0D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D7EC907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B2CA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D1E4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действия.Проверка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результатавычислений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в том числе с помощью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калькулятора.Проверка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деления умножением.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0075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6D4F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42C2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F48F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03ABDE3" w14:textId="77777777" w:rsidTr="00666C80">
        <w:trPr>
          <w:trHeight w:hRule="exact" w:val="12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2EC3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C7ED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действия.Равенство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содержащеенеизвестный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компонентарифметического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действия сложения: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запись,нахождение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неизвестного компонента.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B43B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0B69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A92A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906E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49E25A3" w14:textId="77777777" w:rsidTr="00666C80">
        <w:trPr>
          <w:trHeight w:hRule="exact" w:val="12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36B8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01CF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действия.Равенство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содержащеенеизвестный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компонентарифметического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действия сложения: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запись,нахождение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неизвестного компонента.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4E9A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594E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E097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E89E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8FD0C5A" w14:textId="77777777" w:rsidTr="00666C80">
        <w:trPr>
          <w:trHeight w:hRule="exact" w:val="12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69E4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2EF4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действия.Равенство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содержащеенеизвестный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компонентарифметического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действия сложения: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запись,нахождение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неизвестного компонента.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11B7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7FE1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CCD3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8BA3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823FF4B" w14:textId="77777777" w:rsidTr="00666C80">
        <w:trPr>
          <w:trHeight w:hRule="exact" w:val="12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A4E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51.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5DAF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действия.Равенство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содержащеенеизвестный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компонентарифметического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действия сложения: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запись,нахождение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неизвестного компонента.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E975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0BB6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1128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1089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FE6CCAA" w14:textId="77777777" w:rsidTr="00666C80">
        <w:trPr>
          <w:trHeight w:hRule="exact"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5CA0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4F41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Арифметическиедействия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Равенство,содержащее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неизвестныйкомпонент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арифметического действия деления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состатком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запись,нахождение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неизвестногокомпонента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600E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EA91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9B02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75EA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741E542" w14:textId="77777777" w:rsidTr="00666C80">
        <w:trPr>
          <w:trHeight w:hRule="exact" w:val="9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65EB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D5AD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Арифметическиедействия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Равенство,содержащее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неизвестныйкомпонент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арифметического действия деления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состатком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запись,нахождение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неизвестногокомпонента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34BC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F621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3FBA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A1EF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258CE46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4E96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BA2E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Арифметические действия. Умножение величины на однозначное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593F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B5ED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19F8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257A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5D2B6DC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E26E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72CB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Арифметические действия. Умножение величины на однозначное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BE05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A64B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684A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C52D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DCC8952" w14:textId="77777777" w:rsidTr="00666C80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DC49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C280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действия.Умножение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делениевеличины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однозначное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782F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7CD9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7ED5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9966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0550310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CF1B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10A8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действия.Умножение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делениевеличины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однозначное число.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Понятие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доливеличины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D1D0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0776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28C8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6018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A8739AC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35C0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F0D0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действия.Умножение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делениевеличины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однозначное число.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Сравнение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долей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одного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целого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3A91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BF37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7D09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AA2E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876E4C3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C749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0CCE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действия.Умножение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делениевеличины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однозначное число.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Нахождение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доли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от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величины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14E7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B62C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92D5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CE2D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11AC14F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2EF7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8C3C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работа№</w:t>
            </w:r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  по</w:t>
            </w:r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теме: "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Арифметическиедействия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A86B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E54B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512E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3E02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2519B2C" w14:textId="77777777" w:rsidTr="00666C80">
        <w:trPr>
          <w:trHeight w:hRule="exact" w:val="9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6D3A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3AE3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контрольнойработы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Текстовые задачи. Работа с текстовой задачей, решение которой содержит 2—3 действия: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анализ,представление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EBB4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2BFE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99EC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CC3D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2FBD115" w14:textId="77777777" w:rsidTr="00666C80">
        <w:trPr>
          <w:trHeight w:hRule="exact" w:val="97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AA3D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BC26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Текстовые задачи. Работа с текстовой задачей, решение которой содержит 2—3действия: планирование и запись решения.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CA5D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3993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B0C2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E478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7E1CD47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F957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5395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Текстовые задачи. Работа с текстовой задачей, решение которой содержит 2—3действия: проверка решения и ответа.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4987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AD8D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E6DE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A112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DEC1E09" w14:textId="77777777" w:rsidTr="00666C80">
        <w:trPr>
          <w:trHeight w:hRule="exact" w:val="12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D062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17BC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Работа с текстовой задачей, решение которой содержит 2—3действия: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анализ,представление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модели; планирование и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записьрешения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проверка решения и ответа.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56B6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776B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2FC5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75A9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0A6C23B" w14:textId="77777777" w:rsidTr="00666C80">
        <w:trPr>
          <w:trHeight w:hRule="exact" w:val="12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939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A608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Работа с текстовой задачей, решение которой содержит 2—3действия: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анализ,представление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модели; планирование и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записьрешения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проверка решения и ответа.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6280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B9B7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72FA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B8E8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F4C91B5" w14:textId="77777777" w:rsidTr="00666C80">
        <w:trPr>
          <w:trHeight w:hRule="exact" w:val="12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6235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66.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63BC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Работа с текстовой задачей, решение которой содержит 2—3действия: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анализ,представление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модели; планирование и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записьрешения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проверка решения и ответа.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15C6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38E7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D9FB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5B8B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EA2BB86" w14:textId="77777777" w:rsidTr="00666C80">
        <w:trPr>
          <w:trHeight w:hRule="exact" w:val="12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EBA4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DE50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Работа с текстовой задачей, решение которой содержит 2—3действия: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анализ,представление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модели; планирование и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записьрешения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проверка решения и ответа.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81B3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875A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75B3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43AD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05DCE02" w14:textId="77777777" w:rsidTr="00666C80">
        <w:trPr>
          <w:trHeight w:hRule="exact" w:val="12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0E71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EF86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Работа с текстовой задачей, решение которой содержит 2—3действия: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анализ,представление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модели; планирование и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записьрешения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проверка решения и ответа.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D9D4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8912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55A8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E292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410ECDE" w14:textId="77777777" w:rsidTr="00666C80">
        <w:trPr>
          <w:trHeight w:hRule="exact" w:val="12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4DA7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E333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Анализ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зависимостей,характеризующихпроцессы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: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движения(скорость,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время,пройденный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путь)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ирешение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соответствующих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EC1D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FCD5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57A4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05F9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503CD4B" w14:textId="77777777" w:rsidTr="00666C80">
        <w:trPr>
          <w:trHeight w:hRule="exact" w:val="12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BCA8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57AA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Анализ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зависимостей,характеризующихпроцессы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: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движения(скорость,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время,пройденный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путь)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ирешение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соответствующих задач.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встречное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движение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E474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26CD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6C82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95BC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6F5B1D6" w14:textId="77777777" w:rsidTr="00666C80">
        <w:trPr>
          <w:trHeight w:hRule="exact" w:val="167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79FD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B128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екстовые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задачи. Анализ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зависимостей,характеризующихпроцессы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: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движения(скорость,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время,пройденный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путь)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ирешение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соответствующих задач.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движение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в </w:t>
            </w:r>
            <w:r w:rsidRPr="00B64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противоположныхнаправлениях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1C93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0069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A762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363B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1BEB657" w14:textId="77777777" w:rsidTr="00666C80">
        <w:trPr>
          <w:trHeight w:hRule="exact" w:val="15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41B5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A703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Анализ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зависимостей,характеризующихпроцессы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: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движения(скорость,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время,пройденный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путь)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ирешение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соответствующих задач.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движение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в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одном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направлении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0A98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38F6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2599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3952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BC8939F" w14:textId="77777777" w:rsidTr="00666C80">
        <w:trPr>
          <w:trHeight w:hRule="exact" w:val="12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5FD1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B8B9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Анализ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зависимостей,характеризующихпроцессы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: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движения(скорость,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время,пройденный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путь)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ирешение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соответствующих задач.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Задачи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движение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реке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6DBB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8272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26F3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244D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2A74C89" w14:textId="77777777" w:rsidTr="00666C80">
        <w:trPr>
          <w:trHeight w:hRule="exact" w:val="12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D050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7A86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Анализ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зависимостей,характеризующихпроцессы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: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работы(производительность, время, объём работы) и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решениесоответствующих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53C3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48D1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53CF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09D8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FC339F2" w14:textId="77777777" w:rsidTr="00666C80">
        <w:trPr>
          <w:trHeight w:hRule="exact" w:val="185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FE21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22AC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Контрольная работа №5 по теме: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"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Анализзависимостей,характеризующихпроцессы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: движения(скорость,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время,пройденный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путь), работы (производительность, время, объём работы), купли-продажи (цена, количество, стоимость) и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решениесоответствующих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задач".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1217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E8D8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85B1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A921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D7A057F" w14:textId="77777777" w:rsidTr="00666C80">
        <w:trPr>
          <w:trHeight w:hRule="exact" w:val="9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2DE9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76.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2335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контрольнойработы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Текстовые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задачи.Задачи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установление времени (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начало,продолжительность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и окончание события).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8DE2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EA16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2F19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A18E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E29FDB1" w14:textId="77777777" w:rsidTr="00666C80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1C01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2FBD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Текстовые задачи. Задачи на расчёт количества, расхода, изменения.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5080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1DDF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D3C6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1FB1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AE0484F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6377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A5A4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Текстовые задачи. Задачи на нахождение доли величины.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5EFF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2D97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CF60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66D6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1861C16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2DF8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54BC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Текстовые задачи. Задачи на нахождение величины по её доле.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8EB1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E692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4DAA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6131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ABCA3F3" w14:textId="77777777" w:rsidTr="00666C80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0589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2DE6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Разные способы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решениянекоторых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видов изученных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B484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06F0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F87C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9A8C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FDC4AF6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A6A0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29D0F" w14:textId="7E8B8323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Текстовые задачи.</w:t>
            </w:r>
            <w:r w:rsid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Оформление</w:t>
            </w:r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решения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подействиям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 пояснением, по вопросам, с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помощьючислового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выражения.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00E5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3A4F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C141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A611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640768D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4866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4D863" w14:textId="41E16279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фигуры.</w:t>
            </w:r>
            <w:r w:rsid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Наглядные</w:t>
            </w:r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представления о симметрии.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E25E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20A3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E589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866E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9E1E7B1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0BAE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F108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фигуры. Ось симметрии фигуры.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A4D7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9DF4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856B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3070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4A821F5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2621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90E2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фигуры. Ось симметрии фигуры.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1B2A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0B15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0922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3AE7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208921F" w14:textId="77777777" w:rsidTr="00666C80">
        <w:trPr>
          <w:trHeight w:hRule="exact"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B85F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F96B9" w14:textId="4932C4FC" w:rsidR="00D432AB" w:rsidRPr="00666C80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фигуры.</w:t>
            </w:r>
            <w:r w:rsid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</w:t>
            </w:r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имеющие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осьсимметрии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r w:rsidRP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Построение геометрических </w:t>
            </w:r>
            <w:proofErr w:type="spellStart"/>
            <w:proofErr w:type="gramStart"/>
            <w:r w:rsidRP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фигур,симметричных</w:t>
            </w:r>
            <w:proofErr w:type="spellEnd"/>
            <w:proofErr w:type="gramEnd"/>
            <w:r w:rsidRP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заданным.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F4F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2DB8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CAE4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774C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E56901D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A8B3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AF87F" w14:textId="3BBBC759" w:rsidR="00D432AB" w:rsidRPr="00666C80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фигуры.</w:t>
            </w:r>
            <w:r w:rsid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</w:t>
            </w:r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имеющие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осьсимметрии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r w:rsidRP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Построение геометрических </w:t>
            </w:r>
            <w:proofErr w:type="spellStart"/>
            <w:proofErr w:type="gramStart"/>
            <w:r w:rsidRP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фигур,симметричных</w:t>
            </w:r>
            <w:proofErr w:type="spellEnd"/>
            <w:proofErr w:type="gramEnd"/>
            <w:r w:rsidRP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заданным.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BF93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4FEC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F414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74B7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6A42053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35C6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C271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фигуры. Построение окружности заданного радиуса.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58C2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DACD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CD90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E8D0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8BBA833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8FC8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B8701" w14:textId="2DDB65F8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фигуры. Построение изученных геометрических фигур с помощью линейки,</w:t>
            </w:r>
            <w:r w:rsid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угольника, циркуля.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6F64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39FA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0553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1AB0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383DC9A" w14:textId="77777777" w:rsidTr="00666C80">
        <w:trPr>
          <w:trHeight w:hRule="exact" w:val="126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0994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3F53C" w14:textId="3B14AF5D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фигуры. Построение изученных геометрических фигур с помощью линейки,</w:t>
            </w:r>
            <w:r w:rsid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угольника, циркуля.</w:t>
            </w:r>
            <w:r w:rsid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Решение</w:t>
            </w:r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геометрических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3AF2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2558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84CB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43AE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56A8B35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D9E5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FF8D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фигуры.Пространственныегеометрические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 (тела): шар.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9773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04F0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4A0A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3E9B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3E97CE4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B4A8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78B9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фигуры.Пространственныегеометрические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 (тела): куб.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3ED1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A4F5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3606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536F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62D68C1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8F94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92.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06A2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фигуры.Пространственныегеометрические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 (тела): цилиндр.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4D44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F67A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93C2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66C8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C465410" w14:textId="77777777" w:rsidTr="00666C80">
        <w:trPr>
          <w:trHeight w:hRule="exact"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8906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9770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фигуры.Пространственныегеометрические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 (тела): конус.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8CBD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0F81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9222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00FA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50DFDDB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3B91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0619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фигуры.Пространственныегеометрические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 (тела): пирамида.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C236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7594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89C0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5E0C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149C421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064D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890D9" w14:textId="26C47C32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фигуры.</w:t>
            </w:r>
            <w:r w:rsid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</w:t>
            </w:r>
            <w:r w:rsidR="00666C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геометрические фигуры (тела): пирамида.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9B66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6E0D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C48A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C49D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6C6DE18" w14:textId="77777777" w:rsidTr="00666C80">
        <w:trPr>
          <w:trHeight w:hRule="exact"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5E59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626F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контрольнпя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работа №6 по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теме:"Пространственные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геометрические фигуры (тела): шар, куб, цилиндр, конус, пирамида;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ихразличение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 называние".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1289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F33D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4E38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86CE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64E6FDF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3021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39E6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фигуры.Конструирование</w:t>
            </w:r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:разбиение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напрямоугольники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(квадраты).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150F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B719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081B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E4D7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DED88F5" w14:textId="77777777" w:rsidTr="00666C80">
        <w:trPr>
          <w:trHeight w:hRule="exact" w:val="9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6AD3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F930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фигуры.Конструирование</w:t>
            </w:r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:составление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изпрямоугольников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/квадратов.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79BE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3CCC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4819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BF1F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39118DD" w14:textId="77777777" w:rsidTr="00666C80">
        <w:trPr>
          <w:trHeight w:hRule="exact"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C1A1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28EB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фигуры.Периметр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фигуры,составленной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из двух-трёх прямоугольников(квадратов).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A0E1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AB1A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E9A8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B09B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6B6939C" w14:textId="77777777" w:rsidTr="00666C80">
        <w:trPr>
          <w:trHeight w:hRule="exact" w:val="99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3862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100.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ED5B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фигуры.Площадь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фигуры,составленной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из двух-трёх прямоугольников(квадратов).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9D36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EFA6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9ADF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3C76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41044A5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9C0E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101.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A5A3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Периметр, площадь фигуры, составленной из двух-трёх прямоугольников(квадратов).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Решениегеометрических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423A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8D3E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5FFA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DDFD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CA87D30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6413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102.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FA0B6" w14:textId="77777777" w:rsidR="00D432AB" w:rsidRPr="00B6475F" w:rsidRDefault="00CF3CF0" w:rsidP="00B6475F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Математическая информация. Работа </w:t>
            </w:r>
            <w:r w:rsidR="009A042E"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сутверждениями:конструирование</w:t>
            </w:r>
            <w:proofErr w:type="spellEnd"/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 проверка истинности.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52A8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D50A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C588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C496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D432AB" w:rsidRPr="00B6475F" w14:paraId="0943582E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757A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103.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A8AD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Работа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сутверждениями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 проверка логических рассуждений при решении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E416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F4B8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16EB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0E87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4A00C35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A979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104.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6FD4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Примеры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контрпримеры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0422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76B9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7BB3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5FB2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60251D9" w14:textId="77777777" w:rsidTr="00666C80">
        <w:trPr>
          <w:trHeight w:hRule="exact" w:val="97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14AC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105.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DD7D5" w14:textId="77777777" w:rsidR="00D432AB" w:rsidRPr="00B6475F" w:rsidRDefault="009A042E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="00CF3CF0"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Математическая</w:t>
            </w:r>
            <w:proofErr w:type="gramEnd"/>
            <w:r w:rsidR="001A29C2"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="00CF3CF0"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информация. Данные о реальных </w:t>
            </w:r>
            <w:r w:rsidR="00CF3CF0"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CF3CF0"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процессах </w:t>
            </w:r>
            <w:proofErr w:type="spellStart"/>
            <w:r w:rsidR="00CF3CF0"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иявлениях</w:t>
            </w:r>
            <w:proofErr w:type="spellEnd"/>
            <w:r w:rsidR="00CF3CF0"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окружающего мира, представленные на столбчатых диаграммах.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DDAD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09F5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D28B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FCE1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E33F6B2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B7D4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106.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1E5F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Данные о реальных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процессах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иявлениях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окружающего мира, представленные на схемах.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FC7A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C830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C7AF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534B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3168C1D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BD69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 xml:space="preserve">107.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3529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Данные о реальных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процессах и явлениях окружающего мира, представленные в таблицах.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4437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E346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D486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E9FD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201C200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A174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108.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C5B2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Данные о реальных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процессах и явлениях окружающего мира, представленные в таблицах.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1EF3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3CB9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6C7F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2DDB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D3C3E4E" w14:textId="77777777" w:rsidTr="00666C80">
        <w:trPr>
          <w:trHeight w:hRule="exact" w:val="12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C5D2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109.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DA0D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Сборматематических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данных о заданном объекте (числе, величине, геометрической фигуре).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F45F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D19D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4E43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2B6D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A70DD8E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EE9C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110.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CA23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Сборматематических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данных о заданном объекте (числе, величине, геометрической фигуре).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8B13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24CA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3E18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F2A9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83AC129" w14:textId="77777777" w:rsidTr="00666C80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08B8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111.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6301B" w14:textId="77777777" w:rsidR="00D432AB" w:rsidRPr="00B6475F" w:rsidRDefault="00CF3CF0" w:rsidP="00B6475F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Записьинформации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B647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впредложенной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таблице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0692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DF15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0E5C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C0C8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E4BBCD5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11B5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112.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36D9D" w14:textId="77777777" w:rsidR="00D432AB" w:rsidRPr="00B6475F" w:rsidRDefault="00CF3CF0" w:rsidP="00B6475F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Записьинформации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столбчатой диаграмме.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10E0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4154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0625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9638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B3E4E92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8173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113.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F58A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Доступные электронные средства обучения, пособия, их использование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подруководством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педагога и самостоятельно.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9811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A61E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B32F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DEE5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62CD5AC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9250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114.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D26A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Правилабезопасной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работы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сэлектронными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источниками информации.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08A3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44FF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C1EE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A7DE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2EA82B4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DD74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115.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90761" w14:textId="77777777" w:rsidR="00D432AB" w:rsidRPr="00B6475F" w:rsidRDefault="00CF3CF0" w:rsidP="00B6475F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Алгоритмы для решения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учебных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CD16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9587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3D27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D845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26FC22F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4F45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116.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F188B" w14:textId="77777777" w:rsidR="00D432AB" w:rsidRPr="00B6475F" w:rsidRDefault="00CF3CF0" w:rsidP="00B6475F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Контрольная работа №7 по теме: "Математическая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информация".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D679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CA0B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E6C8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6BEB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7F0462D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94C0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117.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6A94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Числа. Числа от 1 до 1000000.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8982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1F31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6F0C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ECF3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337A74A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0F3F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118.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CB08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Итоговое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D552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7B94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B3D4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B4D0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78A8A19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9AB3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119.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ADF4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Величины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3C53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27BF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AA58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CC3A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1C47D08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0D65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120.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BD22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Величины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Итоговое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9D00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E565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216A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AE79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55B4647D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D4D4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121.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AB7E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действия. Числа от 1 до 1000.Сложение. Вычитание.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DA5E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192D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AFD6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7195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4AAC7F3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0049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122.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D3EB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действия. Числа от 1 до 1000.Умножение.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ДелениеПовторение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BEA3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523D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D8DA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F4A1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FE23BDE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57C8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123.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763A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действия. Числа от 1 до 1000.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с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остатком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67C8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4C4E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294A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EAAF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46B5FF9" w14:textId="77777777" w:rsidTr="00666C80">
        <w:trPr>
          <w:trHeight w:hRule="exact" w:val="6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FA7F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 xml:space="preserve">124.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A786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Арифметические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действия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Числовые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выражения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AF06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63E9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D160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1FFB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E65A949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E1F2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125.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E859E" w14:textId="77777777" w:rsidR="00D432AB" w:rsidRPr="00B6475F" w:rsidRDefault="00CF3CF0" w:rsidP="00B6475F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Арифметические действия. Свойства арифметических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8E5C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4B66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73BF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4D17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26C2CC80" w14:textId="77777777" w:rsidTr="00666C80">
        <w:trPr>
          <w:trHeight w:hRule="exact" w:val="94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C3F8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126.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E923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Арифметические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действия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Итоговое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CE05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81E1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704B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CA85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6DD8864B" w14:textId="77777777" w:rsidTr="00666C80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C1B8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127.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7BE8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Задачи в 2-3 действия.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5811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5F15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9B55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E665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4293CC8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4ED1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128.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8A9A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Задачи на зависимости.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24AA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5FB3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29EE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6F9C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40F02657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D974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129.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24C3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Задачи на движение.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30C3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9385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3DDE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43DB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20A0C27" w14:textId="77777777" w:rsidTr="00666C80">
        <w:trPr>
          <w:trHeight w:hRule="exact" w:val="7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BAC8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130.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57C9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Текстовые задачи. Задачи на движение.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ABC9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2158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0645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6FD8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0EEFB2B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0E67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131.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578B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фигуры. Геометрические фигуры.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3B72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71EE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855F0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5948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72C13963" w14:textId="77777777" w:rsidTr="00666C80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8674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132.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0BDE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фигуры. Периметр.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Площадь.Повторение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2DFE7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45A3C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6AE4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8A4A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17A0005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376E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133.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6A54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Пространственныеотношения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игеометрические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фигуры. Итоговое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FC21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63E7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6CE4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3F6A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3250C9A9" w14:textId="77777777" w:rsidTr="00666C80">
        <w:trPr>
          <w:trHeight w:hRule="exact" w:val="9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F7EC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134.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EA222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Работа </w:t>
            </w:r>
            <w:r w:rsidRPr="00B6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сутверждениями,логическимирассуждениями</w:t>
            </w:r>
            <w:proofErr w:type="gram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,алгоритмами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Повторение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EC67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1CF4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A9CA9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8B12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08B38511" w14:textId="77777777" w:rsidTr="00666C80">
        <w:trPr>
          <w:trHeight w:hRule="exact"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51D7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135.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8BD4B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 №7 за курс 4 класса.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2B645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74E9A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F6C7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1219E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Контрольная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3A54791" w14:textId="77777777" w:rsidTr="00666C80">
        <w:trPr>
          <w:trHeight w:hRule="exact" w:val="7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48868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136.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1F69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Математическаяинформация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 Анализ контрольной работы. Итоговое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CEB0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1108F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50D73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1C3E6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</w:tr>
      <w:tr w:rsidR="00D432AB" w:rsidRPr="00B6475F" w14:paraId="1D602554" w14:textId="77777777" w:rsidTr="00666C80">
        <w:trPr>
          <w:trHeight w:hRule="exact" w:val="40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746A3" w14:textId="0B4ACE1D" w:rsidR="00D432AB" w:rsidRPr="00B6475F" w:rsidRDefault="00B6475F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DC79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DABD1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535DD" w14:textId="77777777" w:rsidR="00D432AB" w:rsidRPr="00B6475F" w:rsidRDefault="00CF3CF0" w:rsidP="00B647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17</w:t>
            </w:r>
          </w:p>
        </w:tc>
      </w:tr>
    </w:tbl>
    <w:p w14:paraId="0C84BC7E" w14:textId="77777777" w:rsidR="00D432AB" w:rsidRPr="00B6475F" w:rsidRDefault="00D432AB" w:rsidP="00B6475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3FF15C" w14:textId="77777777" w:rsidR="00D432AB" w:rsidRDefault="00D432AB">
      <w:pPr>
        <w:sectPr w:rsidR="00D432AB" w:rsidSect="00666C80">
          <w:pgSz w:w="11900" w:h="16840"/>
          <w:pgMar w:top="1135" w:right="556" w:bottom="1440" w:left="652" w:header="720" w:footer="720" w:gutter="0"/>
          <w:cols w:space="720" w:equalWidth="0">
            <w:col w:w="10692" w:space="0"/>
          </w:cols>
          <w:docGrid w:linePitch="360"/>
        </w:sectPr>
      </w:pPr>
    </w:p>
    <w:p w14:paraId="102B969F" w14:textId="2EC8A72A" w:rsidR="00D432AB" w:rsidRPr="00666C80" w:rsidRDefault="00666C80" w:rsidP="00666C80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5" w:name="_Toc118129012"/>
      <w:r w:rsidRPr="00666C80">
        <w:rPr>
          <w:rFonts w:ascii="Times New Roman" w:hAnsi="Times New Roman" w:cs="Times New Roman"/>
          <w:color w:val="auto"/>
          <w:lang w:val="ru-RU"/>
        </w:rPr>
        <w:lastRenderedPageBreak/>
        <w:t>Учебно-методическое обеспечение образовательного процесса</w:t>
      </w:r>
      <w:bookmarkEnd w:id="5"/>
    </w:p>
    <w:p w14:paraId="5A6823AA" w14:textId="77777777" w:rsidR="00666C80" w:rsidRDefault="00666C80" w:rsidP="00666C8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6FE9316" w14:textId="77777777" w:rsidR="00666C80" w:rsidRDefault="00666C80" w:rsidP="00666C8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33DFD71" w14:textId="682D2558" w:rsidR="00D432AB" w:rsidRPr="00666C80" w:rsidRDefault="00666C8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2C30D449" w14:textId="733A2972" w:rsidR="00D432AB" w:rsidRPr="004C625B" w:rsidRDefault="00666C8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</w:t>
      </w:r>
      <w:proofErr w:type="spellStart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</w:t>
      </w:r>
      <w:proofErr w:type="spellEnd"/>
    </w:p>
    <w:p w14:paraId="684CAE4A" w14:textId="4549BFEF" w:rsidR="00D432AB" w:rsidRP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proofErr w:type="gramStart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общество«</w:t>
      </w:r>
      <w:proofErr w:type="gramEnd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Издательство</w:t>
      </w:r>
      <w:proofErr w:type="spellEnd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«Просвещение»; </w:t>
      </w:r>
    </w:p>
    <w:p w14:paraId="60C72872" w14:textId="0F3F0154" w:rsidR="00D432AB" w:rsidRPr="004C625B" w:rsidRDefault="00666C8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2 класс</w:t>
      </w:r>
    </w:p>
    <w:p w14:paraId="536775E7" w14:textId="7F22B6B9" w:rsidR="00D432AB" w:rsidRP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Математика (в 2 частях), 2 класс /Моро М.И., </w:t>
      </w:r>
      <w:proofErr w:type="spellStart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Бантова</w:t>
      </w:r>
      <w:proofErr w:type="spellEnd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М.А., Бельтюкова Г.В. и другие, Акционерное общество «Издательство «Просвещение</w:t>
      </w:r>
      <w:proofErr w:type="gramStart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» ;</w:t>
      </w:r>
      <w:proofErr w:type="gramEnd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14:paraId="43230C9D" w14:textId="40980D58" w:rsidR="00D432AB" w:rsidRPr="004C625B" w:rsidRDefault="00666C8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3 класс</w:t>
      </w:r>
    </w:p>
    <w:p w14:paraId="32A7B9E1" w14:textId="2444B938" w:rsidR="00D432AB" w:rsidRP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Математика (в 2 частях), 3 класс /Моро М.И., </w:t>
      </w:r>
      <w:proofErr w:type="spellStart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Бантова</w:t>
      </w:r>
      <w:proofErr w:type="spellEnd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М.А., Бельтюкова Г.В. и другие, Акционерное общество «Издательство «Просвещение</w:t>
      </w:r>
      <w:proofErr w:type="gramStart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» ;</w:t>
      </w:r>
      <w:proofErr w:type="gramEnd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14:paraId="6792B438" w14:textId="53E06265" w:rsidR="00D432AB" w:rsidRPr="004C625B" w:rsidRDefault="00666C8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4 класс</w:t>
      </w:r>
    </w:p>
    <w:p w14:paraId="0218AD20" w14:textId="622BA7C3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Математика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(в 2 частях), 4 класс /Моро М.И.,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Бантова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М.А., Бельтюкова Г.В. и другие, Акционерное общество «Издательство «Просвещение</w:t>
      </w:r>
      <w:proofErr w:type="gram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;</w:t>
      </w:r>
      <w:proofErr w:type="gram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7B663DE" w14:textId="0D547433" w:rsidR="00D432AB" w:rsidRPr="00666C80" w:rsidRDefault="004C625B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7B21FAD0" w14:textId="5399625A" w:rsidR="00D432AB" w:rsidRPr="004C625B" w:rsidRDefault="004C625B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 класс</w:t>
      </w:r>
    </w:p>
    <w:p w14:paraId="619FF31D" w14:textId="77777777" w:rsidR="00D432AB" w:rsidRP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1.Моро М.И. Математика: учебник для 1 класса: в 2 частях / М.И. Моро, С.И. Волкова, С.В.</w:t>
      </w:r>
    </w:p>
    <w:p w14:paraId="503E904D" w14:textId="77777777" w:rsidR="00D432AB" w:rsidRP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Степанова – М.: Просвещение, 2013 </w:t>
      </w:r>
      <w:r w:rsidRPr="004C625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proofErr w:type="gramStart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2.Моро</w:t>
      </w:r>
      <w:proofErr w:type="gramEnd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М.И. Тетрадь по математике для 1 класса: в 2 частях / М.И. Моро, С.И. Волкова. – М.: Просвещение, 2020 </w:t>
      </w:r>
      <w:r w:rsidRPr="004C625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proofErr w:type="gramStart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4.Контрольные</w:t>
      </w:r>
      <w:proofErr w:type="gramEnd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работы по математике. 1 </w:t>
      </w:r>
      <w:proofErr w:type="spellStart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кл</w:t>
      </w:r>
      <w:proofErr w:type="spellEnd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.: к учебнику М.И. Моро и др. Автор: В.Н. </w:t>
      </w:r>
      <w:proofErr w:type="spellStart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Рудницкая</w:t>
      </w:r>
      <w:proofErr w:type="spellEnd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- М.: Экзамен,2007.</w:t>
      </w:r>
    </w:p>
    <w:p w14:paraId="0B32C1FA" w14:textId="77777777" w:rsidR="00D432AB" w:rsidRP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5.Уткина Н.Г., Улитина Н.В., Юдачева Т.В. Дидактический материал по математике для 1 класса четырёхлетней нач. </w:t>
      </w:r>
      <w:proofErr w:type="spellStart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шк</w:t>
      </w:r>
      <w:proofErr w:type="spellEnd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.: Пособие для учащихся. – М.: АРКТИ, 2001.</w:t>
      </w:r>
    </w:p>
    <w:p w14:paraId="35484BCB" w14:textId="77777777" w:rsidR="00D432AB" w:rsidRP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6Рудницкая В.Н. Тесты по математике: 1 класс: к учебнику </w:t>
      </w:r>
      <w:proofErr w:type="spellStart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М.И.Моро</w:t>
      </w:r>
      <w:proofErr w:type="spellEnd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др. «Математика. 1 класс. В 2-х частях»/ В.Н. </w:t>
      </w:r>
      <w:proofErr w:type="spellStart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Рудницкая</w:t>
      </w:r>
      <w:proofErr w:type="spellEnd"/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– М.: Издательство «Экзамен», 2009</w:t>
      </w:r>
    </w:p>
    <w:p w14:paraId="31907886" w14:textId="5EA86220" w:rsidR="00D432AB" w:rsidRPr="004C625B" w:rsidRDefault="004C625B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2 класс</w:t>
      </w:r>
    </w:p>
    <w:p w14:paraId="0E6C74FD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М.И.Моро</w:t>
      </w:r>
      <w:proofErr w:type="spellEnd"/>
      <w:proofErr w:type="gram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М.А.Бантова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Г.В.Бельтюкова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С.И. Волкова «Математика» 2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Учебник для общеобразовательных организаций в 2 ч. М. «Просвещение» 2015 г.</w:t>
      </w:r>
    </w:p>
    <w:p w14:paraId="71D0CC3F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Ю.И. Глаголева, И.И. Волковская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КИМы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математике. Учебное пособие для общеобразовательных организаций М. «Просвещение» 2018 г.</w:t>
      </w:r>
    </w:p>
    <w:p w14:paraId="723891E2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3.Н.Ю. Погорелова. Тесты по математике к учебнику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М.И.Моро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в 2 ч. М. «Экзамен» 2019 г. 4.Н.Ю. Погорелова. Тренажёр по математике к учебнику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М.И.Моро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М. «Экзамен» 2020 г.</w:t>
      </w:r>
    </w:p>
    <w:p w14:paraId="7F4174D2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5С.И.Волкова. Устные упражнения к учебнику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М.И.Моро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Учебное пособие для общеобразовательных организаций М. «Просвещение» 2017 г.</w:t>
      </w:r>
    </w:p>
    <w:p w14:paraId="116F310F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6.Е.В.Гусева,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Е.В.Курникова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Е.А. Останина. Зачётные работы по математике</w:t>
      </w:r>
    </w:p>
    <w:p w14:paraId="71B9C2C5" w14:textId="517D33EB" w:rsidR="00D432AB" w:rsidRPr="004C625B" w:rsidRDefault="004C625B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3 класс</w:t>
      </w:r>
    </w:p>
    <w:p w14:paraId="7E71F3DA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1.М.И.Моро,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М.А.Бантова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Г.В.Бельтюкова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С.И. Волкова «Математика» 3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Учебник для общеобразовательных организаций в 2 ч. М. «Просвещение» 2015 г.</w:t>
      </w:r>
    </w:p>
    <w:p w14:paraId="74A4EECC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 Ю.И. Глаголева, И.И. Волковская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КИМы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математике. Учебное пособие для общеобразовательных организаций М. «Просвещение» 2018 г.</w:t>
      </w:r>
    </w:p>
    <w:p w14:paraId="766A0B02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3.Н.Ю. Погорелова. Тесты по математике к учебнику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М.И.Моро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в 2 ч. М. «Экзамен» 2019 г. 4.Н.Ю. Погорелова. Тренажёр по математике к учебнику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М.И.Моро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М. «Экзамен» 2020 г.</w:t>
      </w:r>
    </w:p>
    <w:p w14:paraId="5D353227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5С.И.Волкова. Устные упражнения к учебнику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М.И.Моро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Учебное пособие для общеобразовательных организаций М. «Просвещение» 2017 г.</w:t>
      </w:r>
    </w:p>
    <w:p w14:paraId="5CD1E7B2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6.Е.В.Гусева,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Е.В.Курникова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Е.А. Останина. Зачётные работы по математике</w:t>
      </w:r>
    </w:p>
    <w:p w14:paraId="7BB27638" w14:textId="1372B366" w:rsidR="00D432AB" w:rsidRPr="004C625B" w:rsidRDefault="004C625B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4 класс</w:t>
      </w:r>
    </w:p>
    <w:p w14:paraId="086E4B64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Моро М. И., Волкова С. И. Математика. Рабочая тетрадь. 4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 2 ч. Ч. 1.</w:t>
      </w:r>
    </w:p>
    <w:p w14:paraId="0A4EF759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Моро М. И., Волкова С. И. Математика. Рабочая тетрадь. 4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 2 ч. Ч. 2.</w:t>
      </w:r>
    </w:p>
    <w:p w14:paraId="1273D7C5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Волкова С. И. Математика. Проверочные работы. 4 класс.</w:t>
      </w:r>
    </w:p>
    <w:p w14:paraId="01294A28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Бантова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 А., Бельтюкова Г. В., Волкова С. И. и др. Математика. Методические рекомендации. 4 класс.</w:t>
      </w:r>
    </w:p>
    <w:p w14:paraId="280E8CBE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Волкова С. И. Математика. Контрольные работы. 1–4 классы.</w:t>
      </w:r>
    </w:p>
    <w:p w14:paraId="513A0EF2" w14:textId="3C63C29A" w:rsidR="00D432AB" w:rsidRPr="00666C80" w:rsidRDefault="004C625B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3B5C288D" w14:textId="1A2FE47D" w:rsidR="00D432AB" w:rsidRPr="004C625B" w:rsidRDefault="004C625B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 класс</w:t>
      </w:r>
    </w:p>
    <w:p w14:paraId="598C8815" w14:textId="3A5D4E20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Электронное приложение к учебнику «Математика», 1 класс (Диск С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авторы </w:t>
      </w:r>
      <w:proofErr w:type="gram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С.И</w:t>
      </w:r>
      <w:proofErr w:type="gram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Волкова,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С.П.Максимова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единая коллекция цифровых образовательных ресурсов (или по адресу: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uchportal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load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/47- 2-2 </w:t>
      </w:r>
      <w:r w:rsidRPr="00666C8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razum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load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uchebnye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acii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nachalnaja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shkola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/18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chgk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vbg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/~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kvint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htm</w:t>
      </w:r>
    </w:p>
    <w:p w14:paraId="7F4D65D1" w14:textId="770EB3B3" w:rsidR="00D432AB" w:rsidRPr="004C625B" w:rsidRDefault="004C625B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2 класс</w:t>
      </w:r>
    </w:p>
    <w:p w14:paraId="5747FB1C" w14:textId="0A10E074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Электронное приложение к учебнику «Математика», 2 класс (Диск С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авторы </w:t>
      </w:r>
      <w:proofErr w:type="gram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С.И</w:t>
      </w:r>
      <w:proofErr w:type="gram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Волкова,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С.П.Максимова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единая коллекция цифровых образовательных ресурсов (или по адресу: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uchportal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load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/47- 2-2 </w:t>
      </w:r>
      <w:r w:rsidRPr="00666C8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razum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load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uchebnye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acii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nachalnaja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shkola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/18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chgk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vbg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/~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kvint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htm</w:t>
      </w:r>
    </w:p>
    <w:p w14:paraId="7F79487F" w14:textId="680C88DD" w:rsidR="00D432AB" w:rsidRPr="004C625B" w:rsidRDefault="004C625B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3 класс</w:t>
      </w:r>
    </w:p>
    <w:p w14:paraId="7A86A698" w14:textId="77777777" w:rsid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Электронное приложение к учебнику «Математика», 3 класс (Диск С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авторы </w:t>
      </w:r>
      <w:proofErr w:type="gram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С.И</w:t>
      </w:r>
      <w:proofErr w:type="gram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Волкова,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С.П.Максимова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единая коллекция цифровых образовательных ресурсов (или по адресу:</w:t>
      </w:r>
      <w:r w:rsidR="004C62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</w:p>
    <w:p w14:paraId="4FBEBE18" w14:textId="77777777" w:rsid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4C6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nsportal</w:t>
      </w:r>
      <w:r w:rsidRPr="004C62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4C6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DF1C7B" w14:textId="3A184292" w:rsidR="00D432AB" w:rsidRP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4C625B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resh</w:t>
      </w:r>
      <w:r w:rsidRPr="004C62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4C62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</w:p>
    <w:p w14:paraId="2892D338" w14:textId="12CE8F17" w:rsidR="00D432AB" w:rsidRPr="004C625B" w:rsidRDefault="004C625B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4 класс</w:t>
      </w:r>
    </w:p>
    <w:p w14:paraId="6A0564A3" w14:textId="77777777" w:rsid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Каталог учебных изданий, электронного оборудования и электронных образовательных ресурсов для общего образования 1-4 класс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ndce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B106CE5" w14:textId="1EBD94E2" w:rsid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Федеральный портал «Российское образование»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8CECACD" w14:textId="29D0D1E1" w:rsid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Федеральный центр информационно-образовательных ресурсов (ЦОР)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66C8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373C70F" w14:textId="77777777" w:rsid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Учительский портал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ucportal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30A8066" w14:textId="77777777" w:rsidR="004C625B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оциальная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сеть работников образования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3BDE03D" w14:textId="56E82619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Сайт «Начальная школа» с онлайн-поддержкой учебников комплекта «Школа России» 1-4 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://1-4.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prosv</w:t>
      </w:r>
      <w:proofErr w:type="spellEnd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14:paraId="46505648" w14:textId="77777777" w:rsidR="00D432AB" w:rsidRPr="00666C80" w:rsidRDefault="00D432AB" w:rsidP="0066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32AB" w:rsidRPr="00666C80" w:rsidSect="004C625B">
          <w:pgSz w:w="11900" w:h="16840"/>
          <w:pgMar w:top="1135" w:right="843" w:bottom="1440" w:left="1701" w:header="720" w:footer="720" w:gutter="0"/>
          <w:cols w:space="720" w:equalWidth="0">
            <w:col w:w="9617" w:space="0"/>
          </w:cols>
          <w:docGrid w:linePitch="360"/>
        </w:sectPr>
      </w:pPr>
    </w:p>
    <w:p w14:paraId="23FFC023" w14:textId="652A6E60" w:rsidR="00D432AB" w:rsidRPr="004C625B" w:rsidRDefault="004C625B" w:rsidP="004C625B">
      <w:pPr>
        <w:pStyle w:val="1"/>
        <w:tabs>
          <w:tab w:val="left" w:pos="456"/>
          <w:tab w:val="center" w:pos="4808"/>
        </w:tabs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ab/>
      </w:r>
      <w:r>
        <w:rPr>
          <w:rFonts w:ascii="Times New Roman" w:hAnsi="Times New Roman" w:cs="Times New Roman"/>
          <w:color w:val="auto"/>
          <w:lang w:val="ru-RU"/>
        </w:rPr>
        <w:tab/>
      </w:r>
      <w:bookmarkStart w:id="6" w:name="_Toc118129013"/>
      <w:r w:rsidRPr="004C625B">
        <w:rPr>
          <w:rFonts w:ascii="Times New Roman" w:hAnsi="Times New Roman" w:cs="Times New Roman"/>
          <w:color w:val="auto"/>
          <w:lang w:val="ru-RU"/>
        </w:rPr>
        <w:t>Материально-техническое обеспечение образовательного процесса</w:t>
      </w:r>
      <w:bookmarkEnd w:id="6"/>
    </w:p>
    <w:p w14:paraId="4390B4EA" w14:textId="77777777" w:rsidR="004C625B" w:rsidRDefault="004C625B" w:rsidP="00666C8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27AF3C1" w14:textId="77777777" w:rsidR="004C625B" w:rsidRDefault="004C625B" w:rsidP="004C625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57ACCB8" w14:textId="755BEC08" w:rsidR="00D432AB" w:rsidRPr="00666C80" w:rsidRDefault="004C625B" w:rsidP="004C625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14:paraId="036D6C75" w14:textId="77777777" w:rsidR="004C625B" w:rsidRDefault="00CF3CF0" w:rsidP="004C625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Классная (магнитная) доска. Персональный компьют</w:t>
      </w:r>
      <w:r w:rsidR="004C625B"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 модель часов счетный </w:t>
      </w:r>
    </w:p>
    <w:p w14:paraId="730C65B0" w14:textId="508E700C" w:rsidR="00D432AB" w:rsidRPr="004C625B" w:rsidRDefault="004C625B" w:rsidP="004C625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 демонстра</w:t>
      </w:r>
      <w:r w:rsidR="00CF3CF0"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ционная линейка.</w:t>
      </w:r>
    </w:p>
    <w:p w14:paraId="3DA60FA4" w14:textId="77777777" w:rsidR="00D432AB" w:rsidRPr="00666C80" w:rsidRDefault="00CF3CF0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Демонстрационный чертёжный треугольник. Демонстрационный циркуль</w:t>
      </w:r>
    </w:p>
    <w:p w14:paraId="26B2E66A" w14:textId="792BE20D" w:rsidR="00D432AB" w:rsidRPr="00666C80" w:rsidRDefault="004C625B" w:rsidP="00666C8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14:paraId="2F7307D2" w14:textId="77777777" w:rsidR="004C625B" w:rsidRDefault="004C625B" w:rsidP="00666C8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Классная (магнитная) доска. Персональный компьютер демонстрационная линейка. </w:t>
      </w:r>
    </w:p>
    <w:p w14:paraId="3586B48F" w14:textId="77777777" w:rsidR="004C625B" w:rsidRDefault="004C625B" w:rsidP="004C625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</w:t>
      </w:r>
      <w:r w:rsidR="00CF3CF0"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ационный чертёжный треугольник. Демонстрационный циркуль </w:t>
      </w:r>
    </w:p>
    <w:p w14:paraId="383E3033" w14:textId="49149436" w:rsidR="00D432AB" w:rsidRPr="004C625B" w:rsidRDefault="004C625B" w:rsidP="004C625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6C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калькулятор шар, куб, цилиндр, конус, пирамида</w:t>
      </w:r>
    </w:p>
    <w:p w14:paraId="5B0945E9" w14:textId="77777777" w:rsidR="00842AB6" w:rsidRPr="00CF3CF0" w:rsidRDefault="00842AB6">
      <w:pPr>
        <w:rPr>
          <w:lang w:val="ru-RU"/>
        </w:rPr>
      </w:pPr>
    </w:p>
    <w:sectPr w:rsidR="00842AB6" w:rsidRPr="00CF3CF0" w:rsidSect="004C625B">
      <w:pgSz w:w="11900" w:h="16840"/>
      <w:pgMar w:top="1134" w:right="843" w:bottom="1440" w:left="156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2D01F" w14:textId="77777777" w:rsidR="00395133" w:rsidRDefault="00395133" w:rsidP="00BF5AC4">
      <w:pPr>
        <w:spacing w:after="0" w:line="240" w:lineRule="auto"/>
      </w:pPr>
      <w:r>
        <w:separator/>
      </w:r>
    </w:p>
  </w:endnote>
  <w:endnote w:type="continuationSeparator" w:id="0">
    <w:p w14:paraId="386A0A40" w14:textId="77777777" w:rsidR="00395133" w:rsidRDefault="00395133" w:rsidP="00BF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5980" w14:textId="77777777" w:rsidR="00395133" w:rsidRDefault="00395133" w:rsidP="00BF5AC4">
      <w:pPr>
        <w:spacing w:after="0" w:line="240" w:lineRule="auto"/>
      </w:pPr>
      <w:r>
        <w:separator/>
      </w:r>
    </w:p>
  </w:footnote>
  <w:footnote w:type="continuationSeparator" w:id="0">
    <w:p w14:paraId="3AD70AFD" w14:textId="77777777" w:rsidR="00395133" w:rsidRDefault="00395133" w:rsidP="00BF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154932"/>
      <w:docPartObj>
        <w:docPartGallery w:val="Page Numbers (Top of Page)"/>
        <w:docPartUnique/>
      </w:docPartObj>
    </w:sdtPr>
    <w:sdtContent>
      <w:p w14:paraId="5AD8E5F6" w14:textId="315700A3" w:rsidR="00122299" w:rsidRDefault="001222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ABC9E7D" w14:textId="77777777" w:rsidR="00122299" w:rsidRDefault="001222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45474"/>
    <w:rsid w:val="0006063C"/>
    <w:rsid w:val="00122299"/>
    <w:rsid w:val="0015074B"/>
    <w:rsid w:val="001A29C2"/>
    <w:rsid w:val="001F0DAC"/>
    <w:rsid w:val="00230090"/>
    <w:rsid w:val="0029639D"/>
    <w:rsid w:val="00326F90"/>
    <w:rsid w:val="00395133"/>
    <w:rsid w:val="004029C1"/>
    <w:rsid w:val="00464ADB"/>
    <w:rsid w:val="004C625B"/>
    <w:rsid w:val="005A6D66"/>
    <w:rsid w:val="00666C80"/>
    <w:rsid w:val="00842AB6"/>
    <w:rsid w:val="009A042E"/>
    <w:rsid w:val="00AA1D8D"/>
    <w:rsid w:val="00AD5968"/>
    <w:rsid w:val="00B47730"/>
    <w:rsid w:val="00B6475F"/>
    <w:rsid w:val="00BC17DA"/>
    <w:rsid w:val="00BF5AC4"/>
    <w:rsid w:val="00C7007A"/>
    <w:rsid w:val="00CB0664"/>
    <w:rsid w:val="00CF3CF0"/>
    <w:rsid w:val="00D432AB"/>
    <w:rsid w:val="00D6459C"/>
    <w:rsid w:val="00FC693F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33494"/>
  <w14:defaultImageDpi w14:val="300"/>
  <w15:docId w15:val="{0933DD40-0B49-43D7-A747-AD8714B4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14">
    <w:name w:val="toc 1"/>
    <w:basedOn w:val="a1"/>
    <w:next w:val="a1"/>
    <w:autoRedefine/>
    <w:uiPriority w:val="39"/>
    <w:unhideWhenUsed/>
    <w:rsid w:val="00BC17DA"/>
    <w:pPr>
      <w:spacing w:after="100"/>
    </w:pPr>
  </w:style>
  <w:style w:type="character" w:styleId="aff8">
    <w:name w:val="Hyperlink"/>
    <w:basedOn w:val="a2"/>
    <w:uiPriority w:val="99"/>
    <w:unhideWhenUsed/>
    <w:rsid w:val="00BC1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99A0D-2C04-4527-B8E5-132EC38B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72</Pages>
  <Words>21210</Words>
  <Characters>120902</Characters>
  <Application>Microsoft Office Word</Application>
  <DocSecurity>0</DocSecurity>
  <Lines>1007</Lines>
  <Paragraphs>283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141829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Ирина Казанцева</cp:lastModifiedBy>
  <cp:revision>7</cp:revision>
  <dcterms:created xsi:type="dcterms:W3CDTF">2013-12-23T23:15:00Z</dcterms:created>
  <dcterms:modified xsi:type="dcterms:W3CDTF">2022-10-31T12:22:00Z</dcterms:modified>
  <cp:category/>
</cp:coreProperties>
</file>